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1D6" w:rsidRDefault="0086219B" w:rsidP="007B41D6">
      <w:pPr>
        <w:rPr>
          <w:rFonts w:ascii="Lucida Bright" w:hAnsi="Lucida Bright"/>
          <w:i/>
          <w:iCs/>
          <w:sz w:val="28"/>
          <w:szCs w:val="28"/>
        </w:rPr>
      </w:pPr>
      <w:r>
        <w:rPr>
          <w:noProof/>
          <w:color w:val="1F497D"/>
        </w:rPr>
        <w:drawing>
          <wp:inline distT="0" distB="0" distL="0" distR="0" wp14:anchorId="2E440E3F" wp14:editId="03E34BAD">
            <wp:extent cx="685800" cy="714375"/>
            <wp:effectExtent l="0" t="0" r="0" b="0"/>
            <wp:docPr id="2" name="Picture 2" descr="cid:image001.png@01D3B796.F51D9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B796.F51D93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85800" cy="714375"/>
                    </a:xfrm>
                    <a:prstGeom prst="rect">
                      <a:avLst/>
                    </a:prstGeom>
                    <a:noFill/>
                    <a:ln>
                      <a:noFill/>
                    </a:ln>
                  </pic:spPr>
                </pic:pic>
              </a:graphicData>
            </a:graphic>
          </wp:inline>
        </w:drawing>
      </w:r>
      <w:r w:rsidR="0057258F">
        <w:rPr>
          <w:rFonts w:ascii="Lucida Bright" w:hAnsi="Lucida Bright"/>
          <w:i/>
          <w:iCs/>
          <w:sz w:val="28"/>
          <w:szCs w:val="28"/>
        </w:rPr>
        <w:tab/>
      </w:r>
      <w:r w:rsidR="0057258F">
        <w:rPr>
          <w:rFonts w:ascii="Lucida Bright" w:hAnsi="Lucida Bright"/>
          <w:i/>
          <w:iCs/>
          <w:sz w:val="28"/>
          <w:szCs w:val="28"/>
        </w:rPr>
        <w:tab/>
      </w:r>
      <w:r w:rsidR="0057258F">
        <w:rPr>
          <w:rFonts w:ascii="Lucida Bright" w:hAnsi="Lucida Bright"/>
          <w:i/>
          <w:iCs/>
          <w:sz w:val="28"/>
          <w:szCs w:val="28"/>
        </w:rPr>
        <w:tab/>
      </w:r>
      <w:r w:rsidR="0057258F">
        <w:rPr>
          <w:rFonts w:ascii="Lucida Bright" w:hAnsi="Lucida Bright"/>
          <w:i/>
          <w:iCs/>
          <w:sz w:val="28"/>
          <w:szCs w:val="28"/>
        </w:rPr>
        <w:tab/>
      </w:r>
      <w:r w:rsidR="0057258F">
        <w:rPr>
          <w:rFonts w:ascii="Lucida Bright" w:hAnsi="Lucida Bright"/>
          <w:i/>
          <w:iCs/>
          <w:sz w:val="28"/>
          <w:szCs w:val="28"/>
        </w:rPr>
        <w:tab/>
      </w:r>
      <w:r w:rsidR="0057258F">
        <w:rPr>
          <w:rFonts w:ascii="Lucida Bright" w:hAnsi="Lucida Bright"/>
          <w:i/>
          <w:iCs/>
          <w:sz w:val="28"/>
          <w:szCs w:val="28"/>
        </w:rPr>
        <w:tab/>
      </w:r>
      <w:r w:rsidR="0057258F">
        <w:rPr>
          <w:rFonts w:ascii="Lucida Bright" w:hAnsi="Lucida Bright"/>
          <w:i/>
          <w:iCs/>
          <w:sz w:val="28"/>
          <w:szCs w:val="28"/>
        </w:rPr>
        <w:tab/>
      </w:r>
      <w:r w:rsidR="0057258F">
        <w:rPr>
          <w:rFonts w:ascii="Lucida Bright" w:hAnsi="Lucida Bright"/>
          <w:i/>
          <w:iCs/>
          <w:sz w:val="28"/>
          <w:szCs w:val="28"/>
        </w:rPr>
        <w:tab/>
      </w:r>
      <w:r w:rsidR="0057258F">
        <w:rPr>
          <w:rFonts w:ascii="Lucida Bright" w:hAnsi="Lucida Bright"/>
          <w:i/>
          <w:iCs/>
          <w:sz w:val="28"/>
          <w:szCs w:val="28"/>
        </w:rPr>
        <w:tab/>
      </w:r>
      <w:r w:rsidR="0057258F">
        <w:rPr>
          <w:rFonts w:ascii="Lucida Bright" w:hAnsi="Lucida Bright"/>
          <w:i/>
          <w:iCs/>
          <w:sz w:val="28"/>
          <w:szCs w:val="28"/>
        </w:rPr>
        <w:tab/>
      </w:r>
      <w:r w:rsidR="0057258F">
        <w:rPr>
          <w:noProof/>
        </w:rPr>
        <w:drawing>
          <wp:inline distT="0" distB="0" distL="0" distR="0" wp14:anchorId="64BA3D80" wp14:editId="57D634B6">
            <wp:extent cx="914400" cy="733425"/>
            <wp:effectExtent l="0" t="0" r="0" b="9525"/>
            <wp:docPr id="3" name="Picture 4" descr="Arena large.JPG"/>
            <wp:cNvGraphicFramePr/>
            <a:graphic xmlns:a="http://schemas.openxmlformats.org/drawingml/2006/main">
              <a:graphicData uri="http://schemas.openxmlformats.org/drawingml/2006/picture">
                <pic:pic xmlns:pic="http://schemas.openxmlformats.org/drawingml/2006/picture">
                  <pic:nvPicPr>
                    <pic:cNvPr id="5" name="Picture 4" descr="Arena large.JPG"/>
                    <pic:cNvPicPr/>
                  </pic:nvPicPr>
                  <pic:blipFill>
                    <a:blip r:embed="rId13" cstate="print"/>
                    <a:srcRect l="9100" t="11811" r="10516" b="28346"/>
                    <a:stretch>
                      <a:fillRect/>
                    </a:stretch>
                  </pic:blipFill>
                  <pic:spPr>
                    <a:xfrm>
                      <a:off x="0" y="0"/>
                      <a:ext cx="914400" cy="733425"/>
                    </a:xfrm>
                    <a:prstGeom prst="rect">
                      <a:avLst/>
                    </a:prstGeom>
                  </pic:spPr>
                </pic:pic>
              </a:graphicData>
            </a:graphic>
          </wp:inline>
        </w:drawing>
      </w:r>
      <w:r w:rsidR="007B41D6" w:rsidRPr="007B41D6">
        <w:rPr>
          <w:rFonts w:eastAsia="Times New Roman"/>
          <w:b/>
          <w:bCs/>
          <w:kern w:val="36"/>
          <w:sz w:val="48"/>
          <w:szCs w:val="48"/>
        </w:rPr>
        <w:t>5 Reasons to Sign Your Kid up for Ice Skating Lessons</w:t>
      </w:r>
      <w:r w:rsidR="007B41D6">
        <w:rPr>
          <w:rFonts w:eastAsia="Times New Roman"/>
          <w:b/>
          <w:bCs/>
          <w:kern w:val="36"/>
          <w:sz w:val="48"/>
          <w:szCs w:val="48"/>
        </w:rPr>
        <w:t>…</w:t>
      </w:r>
      <w:r w:rsidR="007B41D6">
        <w:rPr>
          <w:rFonts w:ascii="Lucida Bright" w:hAnsi="Lucida Bright"/>
          <w:i/>
          <w:iCs/>
          <w:sz w:val="28"/>
          <w:szCs w:val="28"/>
        </w:rPr>
        <w:t xml:space="preserve"> </w:t>
      </w:r>
    </w:p>
    <w:p w:rsidR="007B41D6" w:rsidRDefault="007B41D6" w:rsidP="007B41D6">
      <w:pPr>
        <w:rPr>
          <w:rFonts w:eastAsia="Times New Roman"/>
          <w:sz w:val="24"/>
          <w:szCs w:val="24"/>
        </w:rPr>
      </w:pPr>
      <w:r w:rsidRPr="007B41D6">
        <w:rPr>
          <w:rFonts w:eastAsia="Times New Roman"/>
          <w:sz w:val="24"/>
          <w:szCs w:val="24"/>
        </w:rPr>
        <w:t xml:space="preserve">Ice skating is a timeless way to spend the winter months. But beyond the thrill of soaring across the ice, lessons are uniquely valuable experiences for kids and adults alike. </w:t>
      </w:r>
    </w:p>
    <w:p w:rsidR="007B41D6" w:rsidRPr="007B41D6" w:rsidRDefault="007B41D6" w:rsidP="007B41D6">
      <w:pPr>
        <w:rPr>
          <w:rFonts w:ascii="Lucida Bright" w:hAnsi="Lucida Bright"/>
          <w:i/>
          <w:iCs/>
          <w:sz w:val="28"/>
          <w:szCs w:val="28"/>
        </w:rPr>
      </w:pPr>
    </w:p>
    <w:p w:rsidR="007B41D6" w:rsidRPr="007B41D6" w:rsidRDefault="007B41D6" w:rsidP="007B41D6">
      <w:pPr>
        <w:rPr>
          <w:rFonts w:eastAsia="Times New Roman"/>
          <w:sz w:val="24"/>
          <w:szCs w:val="24"/>
        </w:rPr>
      </w:pPr>
      <w:r w:rsidRPr="007B41D6">
        <w:rPr>
          <w:rFonts w:eastAsia="Times New Roman"/>
          <w:noProof/>
          <w:sz w:val="24"/>
          <w:szCs w:val="24"/>
        </w:rPr>
        <w:drawing>
          <wp:inline distT="0" distB="0" distL="0" distR="0">
            <wp:extent cx="5905500" cy="3609975"/>
            <wp:effectExtent l="0" t="0" r="0" b="9525"/>
            <wp:docPr id="13" name="Picture 13" descr="5 Reasons to Sign Your Kid up for Ice Skating Les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Reasons to Sign Your Kid up for Ice Skating Less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0" cy="3609975"/>
                    </a:xfrm>
                    <a:prstGeom prst="rect">
                      <a:avLst/>
                    </a:prstGeom>
                    <a:noFill/>
                    <a:ln>
                      <a:noFill/>
                    </a:ln>
                  </pic:spPr>
                </pic:pic>
              </a:graphicData>
            </a:graphic>
          </wp:inline>
        </w:drawing>
      </w:r>
    </w:p>
    <w:p w:rsidR="007B41D6" w:rsidRPr="007B41D6" w:rsidRDefault="007B41D6" w:rsidP="007B41D6">
      <w:pPr>
        <w:spacing w:before="100" w:beforeAutospacing="1" w:after="100" w:afterAutospacing="1"/>
        <w:rPr>
          <w:rFonts w:eastAsia="Times New Roman"/>
          <w:sz w:val="24"/>
          <w:szCs w:val="24"/>
        </w:rPr>
      </w:pPr>
      <w:r w:rsidRPr="007B41D6">
        <w:rPr>
          <w:rFonts w:eastAsia="Times New Roman"/>
          <w:sz w:val="24"/>
          <w:szCs w:val="24"/>
        </w:rPr>
        <w:t>Ice skating lessons are increasing in popularity year after year, and parents across the country are praising the physical, emotional and social benefits of participating in the most popular winter sport. Plus, it’s fun. Really fun! Imagine your child hard at work with a big smile on their face. That’s the magic of ice skating.</w:t>
      </w:r>
    </w:p>
    <w:p w:rsidR="007B41D6" w:rsidRPr="007B41D6" w:rsidRDefault="007B41D6" w:rsidP="007B41D6">
      <w:pPr>
        <w:spacing w:before="100" w:beforeAutospacing="1" w:after="100" w:afterAutospacing="1"/>
        <w:rPr>
          <w:rFonts w:eastAsia="Times New Roman"/>
          <w:sz w:val="24"/>
          <w:szCs w:val="24"/>
        </w:rPr>
      </w:pPr>
      <w:r w:rsidRPr="007B41D6">
        <w:rPr>
          <w:rFonts w:eastAsia="Times New Roman"/>
          <w:sz w:val="24"/>
          <w:szCs w:val="24"/>
        </w:rPr>
        <w:t>With winter weather right around the corner, now is the perfect time to break out the skates and hit the ice. Need more convincing? Here are five reasons why you should stop what you’re doing and enroll your child in ice skating lessons.</w:t>
      </w:r>
    </w:p>
    <w:p w:rsidR="007B41D6" w:rsidRDefault="007B41D6" w:rsidP="007B41D6">
      <w:pPr>
        <w:spacing w:before="100" w:beforeAutospacing="1" w:after="100" w:afterAutospacing="1"/>
        <w:outlineLvl w:val="1"/>
        <w:rPr>
          <w:rFonts w:eastAsia="Times New Roman"/>
          <w:b/>
          <w:bCs/>
          <w:sz w:val="36"/>
          <w:szCs w:val="36"/>
        </w:rPr>
      </w:pPr>
    </w:p>
    <w:p w:rsidR="007B41D6" w:rsidRDefault="007B41D6" w:rsidP="007B41D6">
      <w:pPr>
        <w:spacing w:before="100" w:beforeAutospacing="1" w:after="100" w:afterAutospacing="1"/>
        <w:outlineLvl w:val="1"/>
        <w:rPr>
          <w:rFonts w:eastAsia="Times New Roman"/>
          <w:b/>
          <w:bCs/>
          <w:sz w:val="36"/>
          <w:szCs w:val="36"/>
        </w:rPr>
      </w:pPr>
    </w:p>
    <w:p w:rsidR="007B41D6" w:rsidRDefault="007B41D6" w:rsidP="007B41D6">
      <w:pPr>
        <w:spacing w:before="100" w:beforeAutospacing="1" w:after="100" w:afterAutospacing="1"/>
        <w:outlineLvl w:val="1"/>
        <w:rPr>
          <w:rFonts w:eastAsia="Times New Roman"/>
          <w:b/>
          <w:bCs/>
          <w:sz w:val="36"/>
          <w:szCs w:val="36"/>
        </w:rPr>
      </w:pPr>
    </w:p>
    <w:p w:rsidR="007B41D6" w:rsidRDefault="007B41D6" w:rsidP="007B41D6">
      <w:pPr>
        <w:spacing w:before="100" w:beforeAutospacing="1" w:after="100" w:afterAutospacing="1"/>
        <w:outlineLvl w:val="1"/>
        <w:rPr>
          <w:rFonts w:eastAsia="Times New Roman"/>
          <w:b/>
          <w:bCs/>
          <w:sz w:val="36"/>
          <w:szCs w:val="36"/>
        </w:rPr>
      </w:pPr>
    </w:p>
    <w:p w:rsidR="007B41D6" w:rsidRPr="007B41D6" w:rsidRDefault="007B41D6" w:rsidP="007B41D6">
      <w:pPr>
        <w:spacing w:before="100" w:beforeAutospacing="1" w:after="100" w:afterAutospacing="1"/>
        <w:outlineLvl w:val="1"/>
        <w:rPr>
          <w:rFonts w:eastAsia="Times New Roman"/>
          <w:b/>
          <w:bCs/>
          <w:sz w:val="36"/>
          <w:szCs w:val="36"/>
        </w:rPr>
      </w:pPr>
      <w:r w:rsidRPr="007B41D6">
        <w:rPr>
          <w:rFonts w:eastAsia="Times New Roman"/>
          <w:b/>
          <w:bCs/>
          <w:sz w:val="36"/>
          <w:szCs w:val="36"/>
        </w:rPr>
        <w:t>1. Gain valuable life lessons</w:t>
      </w:r>
    </w:p>
    <w:p w:rsidR="007B41D6" w:rsidRPr="007B41D6" w:rsidRDefault="007B41D6" w:rsidP="007B41D6">
      <w:pPr>
        <w:spacing w:before="100" w:beforeAutospacing="1" w:after="100" w:afterAutospacing="1"/>
        <w:rPr>
          <w:rFonts w:eastAsia="Times New Roman"/>
          <w:sz w:val="24"/>
          <w:szCs w:val="24"/>
        </w:rPr>
      </w:pPr>
      <w:r w:rsidRPr="007B41D6">
        <w:rPr>
          <w:rFonts w:eastAsia="Times New Roman"/>
          <w:sz w:val="24"/>
          <w:szCs w:val="24"/>
        </w:rPr>
        <w:t>When young skaters skid onto the ice for the first time, they are learning so much more than how to skate: They are learning valuable life lessons that they can take with them into adulthood. On the outside, children are learning how to skate forward, skate backward, stop and turn, but with each new skill they master comes an underlying lesson in goal-setting, self-discipline and tenacity.</w:t>
      </w:r>
    </w:p>
    <w:p w:rsidR="007B41D6" w:rsidRPr="007B41D6" w:rsidRDefault="007B41D6" w:rsidP="007B41D6">
      <w:pPr>
        <w:spacing w:before="100" w:beforeAutospacing="1" w:after="100" w:afterAutospacing="1"/>
        <w:rPr>
          <w:rFonts w:eastAsia="Times New Roman"/>
          <w:sz w:val="24"/>
          <w:szCs w:val="24"/>
        </w:rPr>
      </w:pPr>
      <w:r w:rsidRPr="007B41D6">
        <w:rPr>
          <w:rFonts w:eastAsia="Times New Roman"/>
          <w:sz w:val="24"/>
          <w:szCs w:val="24"/>
        </w:rPr>
        <w:t>The first thing new skaters learn when entering the rink is how to fall and get up again. While this may seem like a no-brainer, giving them the power to decide to get up and try again is a powerful tool in developing self-confidence.</w:t>
      </w:r>
    </w:p>
    <w:p w:rsidR="007B41D6" w:rsidRPr="007B41D6" w:rsidRDefault="007B41D6" w:rsidP="007B41D6">
      <w:pPr>
        <w:spacing w:before="100" w:beforeAutospacing="1" w:after="100" w:afterAutospacing="1"/>
        <w:outlineLvl w:val="1"/>
        <w:rPr>
          <w:rFonts w:eastAsia="Times New Roman"/>
          <w:b/>
          <w:bCs/>
          <w:sz w:val="36"/>
          <w:szCs w:val="36"/>
        </w:rPr>
      </w:pPr>
      <w:r w:rsidRPr="007B41D6">
        <w:rPr>
          <w:rFonts w:eastAsia="Times New Roman"/>
          <w:b/>
          <w:bCs/>
          <w:sz w:val="36"/>
          <w:szCs w:val="36"/>
        </w:rPr>
        <w:t>2. Learn to fly</w:t>
      </w:r>
    </w:p>
    <w:p w:rsidR="007B41D6" w:rsidRPr="007B41D6" w:rsidRDefault="007B41D6" w:rsidP="007B41D6">
      <w:pPr>
        <w:spacing w:before="100" w:beforeAutospacing="1" w:after="100" w:afterAutospacing="1"/>
        <w:rPr>
          <w:rFonts w:eastAsia="Times New Roman"/>
          <w:sz w:val="24"/>
          <w:szCs w:val="24"/>
        </w:rPr>
      </w:pPr>
      <w:r w:rsidRPr="007B41D6">
        <w:rPr>
          <w:rFonts w:eastAsia="Times New Roman"/>
          <w:sz w:val="24"/>
          <w:szCs w:val="24"/>
        </w:rPr>
        <w:t>Nothing compares to the feeling of gliding. Learning to glide is a skill that your child will remember forever. Many liken the experience to flying.</w:t>
      </w:r>
    </w:p>
    <w:p w:rsidR="007B41D6" w:rsidRPr="007B41D6" w:rsidRDefault="007B41D6" w:rsidP="007B41D6">
      <w:pPr>
        <w:spacing w:before="100" w:beforeAutospacing="1" w:after="100" w:afterAutospacing="1"/>
        <w:rPr>
          <w:rFonts w:eastAsia="Times New Roman"/>
          <w:sz w:val="24"/>
          <w:szCs w:val="24"/>
        </w:rPr>
      </w:pPr>
      <w:r w:rsidRPr="007B41D6">
        <w:rPr>
          <w:rFonts w:eastAsia="Times New Roman"/>
          <w:sz w:val="24"/>
          <w:szCs w:val="24"/>
        </w:rPr>
        <w:t>When asked how ice skating makes her feel, Nora of Richmond, Virginia, said, “I feel the wind rushing through my hair, and I feel free and happy.”</w:t>
      </w:r>
    </w:p>
    <w:p w:rsidR="007B41D6" w:rsidRPr="007B41D6" w:rsidRDefault="007B41D6" w:rsidP="007B41D6">
      <w:pPr>
        <w:spacing w:before="100" w:beforeAutospacing="1" w:after="100" w:afterAutospacing="1"/>
        <w:outlineLvl w:val="1"/>
        <w:rPr>
          <w:rFonts w:eastAsia="Times New Roman"/>
          <w:b/>
          <w:bCs/>
          <w:sz w:val="36"/>
          <w:szCs w:val="36"/>
        </w:rPr>
      </w:pPr>
      <w:r w:rsidRPr="007B41D6">
        <w:rPr>
          <w:rFonts w:eastAsia="Times New Roman"/>
          <w:b/>
          <w:bCs/>
          <w:sz w:val="36"/>
          <w:szCs w:val="36"/>
        </w:rPr>
        <w:t>3. Develop social skills</w:t>
      </w:r>
    </w:p>
    <w:p w:rsidR="007B41D6" w:rsidRPr="007B41D6" w:rsidRDefault="007B41D6" w:rsidP="007B41D6">
      <w:pPr>
        <w:spacing w:before="100" w:beforeAutospacing="1" w:after="100" w:afterAutospacing="1"/>
        <w:rPr>
          <w:rFonts w:eastAsia="Times New Roman"/>
          <w:sz w:val="24"/>
          <w:szCs w:val="24"/>
        </w:rPr>
      </w:pPr>
      <w:r w:rsidRPr="007B41D6">
        <w:rPr>
          <w:rFonts w:eastAsia="Times New Roman"/>
          <w:sz w:val="24"/>
          <w:szCs w:val="24"/>
        </w:rPr>
        <w:t>The group lesson environment allows skaters to make new friends and develop relationships with peers at the same stage in their ice skating journeys.</w:t>
      </w:r>
    </w:p>
    <w:p w:rsidR="007B41D6" w:rsidRPr="007B41D6" w:rsidRDefault="007B41D6" w:rsidP="007B41D6">
      <w:pPr>
        <w:spacing w:before="100" w:beforeAutospacing="1" w:after="100" w:afterAutospacing="1"/>
        <w:rPr>
          <w:rFonts w:eastAsia="Times New Roman"/>
          <w:sz w:val="24"/>
          <w:szCs w:val="24"/>
        </w:rPr>
      </w:pPr>
      <w:r w:rsidRPr="007B41D6">
        <w:rPr>
          <w:rFonts w:eastAsia="Times New Roman"/>
          <w:sz w:val="24"/>
          <w:szCs w:val="24"/>
        </w:rPr>
        <w:t>Many elite skaters remain close friends with peers from their skating classes, citing the relationships they had at the rink as a catalyst to their success.</w:t>
      </w:r>
    </w:p>
    <w:p w:rsidR="007B41D6" w:rsidRDefault="007B41D6" w:rsidP="007B41D6">
      <w:pPr>
        <w:spacing w:before="100" w:beforeAutospacing="1" w:after="100" w:afterAutospacing="1"/>
        <w:outlineLvl w:val="1"/>
        <w:rPr>
          <w:rFonts w:eastAsia="Times New Roman"/>
          <w:b/>
          <w:bCs/>
          <w:sz w:val="36"/>
          <w:szCs w:val="36"/>
        </w:rPr>
      </w:pPr>
    </w:p>
    <w:p w:rsidR="007B41D6" w:rsidRDefault="007B41D6" w:rsidP="007B41D6">
      <w:pPr>
        <w:spacing w:before="100" w:beforeAutospacing="1" w:after="100" w:afterAutospacing="1"/>
        <w:outlineLvl w:val="1"/>
        <w:rPr>
          <w:rFonts w:eastAsia="Times New Roman"/>
          <w:b/>
          <w:bCs/>
          <w:sz w:val="36"/>
          <w:szCs w:val="36"/>
        </w:rPr>
      </w:pPr>
    </w:p>
    <w:p w:rsidR="007B41D6" w:rsidRDefault="007B41D6" w:rsidP="007B41D6">
      <w:pPr>
        <w:spacing w:before="100" w:beforeAutospacing="1" w:after="100" w:afterAutospacing="1"/>
        <w:outlineLvl w:val="1"/>
        <w:rPr>
          <w:rFonts w:eastAsia="Times New Roman"/>
          <w:b/>
          <w:bCs/>
          <w:sz w:val="36"/>
          <w:szCs w:val="36"/>
        </w:rPr>
      </w:pPr>
      <w:bookmarkStart w:id="0" w:name="_GoBack"/>
      <w:bookmarkEnd w:id="0"/>
    </w:p>
    <w:p w:rsidR="007B41D6" w:rsidRDefault="007B41D6" w:rsidP="007B41D6">
      <w:pPr>
        <w:spacing w:before="100" w:beforeAutospacing="1" w:after="100" w:afterAutospacing="1"/>
        <w:outlineLvl w:val="1"/>
        <w:rPr>
          <w:rFonts w:eastAsia="Times New Roman"/>
          <w:b/>
          <w:bCs/>
          <w:sz w:val="36"/>
          <w:szCs w:val="36"/>
        </w:rPr>
      </w:pPr>
    </w:p>
    <w:p w:rsidR="007B41D6" w:rsidRDefault="007B41D6" w:rsidP="007B41D6">
      <w:pPr>
        <w:spacing w:before="100" w:beforeAutospacing="1" w:after="100" w:afterAutospacing="1"/>
        <w:outlineLvl w:val="1"/>
        <w:rPr>
          <w:rFonts w:eastAsia="Times New Roman"/>
          <w:b/>
          <w:bCs/>
          <w:sz w:val="36"/>
          <w:szCs w:val="36"/>
        </w:rPr>
      </w:pPr>
    </w:p>
    <w:p w:rsidR="007B41D6" w:rsidRDefault="007B41D6" w:rsidP="007B41D6">
      <w:pPr>
        <w:spacing w:before="100" w:beforeAutospacing="1" w:after="100" w:afterAutospacing="1"/>
        <w:outlineLvl w:val="1"/>
        <w:rPr>
          <w:rFonts w:eastAsia="Times New Roman"/>
          <w:b/>
          <w:bCs/>
          <w:sz w:val="36"/>
          <w:szCs w:val="36"/>
        </w:rPr>
      </w:pPr>
    </w:p>
    <w:p w:rsidR="007B41D6" w:rsidRDefault="007B41D6" w:rsidP="007B41D6">
      <w:pPr>
        <w:spacing w:before="100" w:beforeAutospacing="1" w:after="100" w:afterAutospacing="1"/>
        <w:outlineLvl w:val="1"/>
        <w:rPr>
          <w:rFonts w:eastAsia="Times New Roman"/>
          <w:b/>
          <w:bCs/>
          <w:sz w:val="36"/>
          <w:szCs w:val="36"/>
        </w:rPr>
      </w:pPr>
    </w:p>
    <w:p w:rsidR="007B41D6" w:rsidRPr="007B41D6" w:rsidRDefault="007B41D6" w:rsidP="007B41D6">
      <w:pPr>
        <w:spacing w:before="100" w:beforeAutospacing="1" w:after="100" w:afterAutospacing="1"/>
        <w:outlineLvl w:val="1"/>
        <w:rPr>
          <w:rFonts w:eastAsia="Times New Roman"/>
          <w:b/>
          <w:bCs/>
          <w:sz w:val="36"/>
          <w:szCs w:val="36"/>
        </w:rPr>
      </w:pPr>
      <w:r w:rsidRPr="007B41D6">
        <w:rPr>
          <w:rFonts w:eastAsia="Times New Roman"/>
          <w:b/>
          <w:bCs/>
          <w:sz w:val="36"/>
          <w:szCs w:val="36"/>
        </w:rPr>
        <w:t>4. Improve fitness</w:t>
      </w:r>
    </w:p>
    <w:p w:rsidR="007B41D6" w:rsidRPr="007B41D6" w:rsidRDefault="007B41D6" w:rsidP="007B41D6">
      <w:pPr>
        <w:spacing w:before="100" w:beforeAutospacing="1" w:after="100" w:afterAutospacing="1"/>
        <w:rPr>
          <w:rFonts w:eastAsia="Times New Roman"/>
          <w:sz w:val="24"/>
          <w:szCs w:val="24"/>
        </w:rPr>
      </w:pPr>
      <w:r w:rsidRPr="007B41D6">
        <w:rPr>
          <w:rFonts w:eastAsia="Times New Roman"/>
          <w:sz w:val="24"/>
          <w:szCs w:val="24"/>
        </w:rPr>
        <w:t>While skating is great for cardiovascular fitness, the balance and control needed to master basic skating skills also builds muscle strength and improves coordination. Plus, with the average skate blade being a little more than 2 millimeters thick, skating is ideal for developing core strength and improving body awareness.</w:t>
      </w:r>
    </w:p>
    <w:p w:rsidR="007B41D6" w:rsidRPr="007B41D6" w:rsidRDefault="007B41D6" w:rsidP="007B41D6">
      <w:pPr>
        <w:spacing w:before="100" w:beforeAutospacing="1" w:after="100" w:afterAutospacing="1"/>
        <w:outlineLvl w:val="1"/>
        <w:rPr>
          <w:rFonts w:eastAsia="Times New Roman"/>
          <w:b/>
          <w:bCs/>
          <w:sz w:val="36"/>
          <w:szCs w:val="36"/>
        </w:rPr>
      </w:pPr>
      <w:r w:rsidRPr="007B41D6">
        <w:rPr>
          <w:rFonts w:eastAsia="Times New Roman"/>
          <w:b/>
          <w:bCs/>
          <w:sz w:val="36"/>
          <w:szCs w:val="36"/>
        </w:rPr>
        <w:t>5. Make memories as a family</w:t>
      </w:r>
    </w:p>
    <w:p w:rsidR="007B41D6" w:rsidRPr="007B41D6" w:rsidRDefault="007B41D6" w:rsidP="007B41D6">
      <w:pPr>
        <w:spacing w:before="100" w:beforeAutospacing="1" w:after="100" w:afterAutospacing="1"/>
        <w:jc w:val="both"/>
        <w:rPr>
          <w:rFonts w:eastAsia="Times New Roman"/>
          <w:sz w:val="24"/>
          <w:szCs w:val="24"/>
        </w:rPr>
      </w:pPr>
      <w:r w:rsidRPr="007B41D6">
        <w:rPr>
          <w:rFonts w:eastAsia="Times New Roman"/>
          <w:sz w:val="24"/>
          <w:szCs w:val="24"/>
        </w:rPr>
        <w:t>Skating lessons aren’t just for kids. In fact, many skating programs offer lessons designed specifically for adults. Pair a few simple tips with the right techniques and you’ll be on your own in no time. Imagine the memories you can make as a family, flying across the ice in your own winter wonderland!</w:t>
      </w:r>
    </w:p>
    <w:p w:rsidR="007B41D6" w:rsidRPr="007B41D6" w:rsidRDefault="007B41D6" w:rsidP="007B41D6">
      <w:pPr>
        <w:spacing w:before="100" w:beforeAutospacing="1" w:after="100" w:afterAutospacing="1"/>
        <w:jc w:val="both"/>
        <w:rPr>
          <w:rFonts w:eastAsia="Times New Roman"/>
          <w:sz w:val="24"/>
          <w:szCs w:val="24"/>
        </w:rPr>
      </w:pPr>
      <w:r w:rsidRPr="007B41D6">
        <w:rPr>
          <w:rFonts w:eastAsia="Times New Roman"/>
          <w:sz w:val="24"/>
          <w:szCs w:val="24"/>
        </w:rPr>
        <w:t>Learn to Skate USA is the largest learn-to-skate program in the country, offering top-quality skating lessons at over 1,000 locations nationwide. With a standardized curriculum taught by certified Learn to Skate USA instructors, you can register for lessons with confidence knowing that your child will learn how to ice skate in a fun, safe and educational environment.</w:t>
      </w:r>
    </w:p>
    <w:p w:rsidR="007B41D6" w:rsidRPr="007B41D6" w:rsidRDefault="007B41D6" w:rsidP="007B41D6">
      <w:pPr>
        <w:spacing w:before="100" w:beforeAutospacing="1" w:after="100" w:afterAutospacing="1"/>
        <w:jc w:val="both"/>
        <w:rPr>
          <w:rFonts w:eastAsia="Times New Roman"/>
          <w:sz w:val="24"/>
          <w:szCs w:val="24"/>
        </w:rPr>
      </w:pPr>
      <w:r w:rsidRPr="007B41D6">
        <w:rPr>
          <w:rFonts w:eastAsia="Times New Roman"/>
          <w:sz w:val="24"/>
          <w:szCs w:val="24"/>
        </w:rPr>
        <w:t xml:space="preserve">Once your child masters the fundamentals of skating, they will be equipped with the skills, knowledge and strength needed to move on to more specialized skating classes including hockey, </w:t>
      </w:r>
      <w:proofErr w:type="spellStart"/>
      <w:r w:rsidRPr="007B41D6">
        <w:rPr>
          <w:rFonts w:eastAsia="Times New Roman"/>
          <w:sz w:val="24"/>
          <w:szCs w:val="24"/>
        </w:rPr>
        <w:t>speedskating</w:t>
      </w:r>
      <w:proofErr w:type="spellEnd"/>
      <w:r w:rsidRPr="007B41D6">
        <w:rPr>
          <w:rFonts w:eastAsia="Times New Roman"/>
          <w:sz w:val="24"/>
          <w:szCs w:val="24"/>
        </w:rPr>
        <w:t>, free skate, Theatre On Ice and more!</w:t>
      </w:r>
    </w:p>
    <w:p w:rsidR="0086219B" w:rsidRDefault="0086219B" w:rsidP="0086219B">
      <w:pPr>
        <w:rPr>
          <w:rFonts w:ascii="Lucida Bright" w:hAnsi="Lucida Bright"/>
          <w:i/>
          <w:sz w:val="24"/>
          <w:szCs w:val="24"/>
        </w:rPr>
      </w:pPr>
      <w:r w:rsidRPr="00EF19AC">
        <w:rPr>
          <w:rFonts w:ascii="Lucida Bright" w:hAnsi="Lucida Bright"/>
          <w:i/>
          <w:sz w:val="24"/>
          <w:szCs w:val="24"/>
        </w:rPr>
        <w:t>Sincerely,</w:t>
      </w:r>
    </w:p>
    <w:p w:rsidR="0086219B" w:rsidRPr="0057258F" w:rsidRDefault="0086219B" w:rsidP="0086219B">
      <w:pPr>
        <w:rPr>
          <w:rFonts w:ascii="Lucida Bright" w:hAnsi="Lucida Bright"/>
          <w:i/>
        </w:rPr>
      </w:pPr>
    </w:p>
    <w:p w:rsidR="0086219B" w:rsidRPr="0086219B" w:rsidRDefault="0053234B" w:rsidP="0086219B">
      <w:pPr>
        <w:rPr>
          <w:rFonts w:ascii="Lucida Bright" w:hAnsi="Lucida Bright"/>
          <w:b/>
          <w:i/>
          <w:iCs/>
          <w:sz w:val="24"/>
          <w:szCs w:val="24"/>
        </w:rPr>
      </w:pPr>
      <w:r>
        <w:rPr>
          <w:rFonts w:ascii="Lucida Bright" w:hAnsi="Lucida Bright"/>
          <w:b/>
          <w:i/>
          <w:iCs/>
          <w:sz w:val="24"/>
          <w:szCs w:val="24"/>
        </w:rPr>
        <w:t>Stephen</w:t>
      </w:r>
      <w:r w:rsidR="0086219B" w:rsidRPr="0086219B">
        <w:rPr>
          <w:rFonts w:ascii="Lucida Bright" w:hAnsi="Lucida Bright"/>
          <w:b/>
          <w:i/>
          <w:iCs/>
          <w:sz w:val="24"/>
          <w:szCs w:val="24"/>
        </w:rPr>
        <w:t xml:space="preserve"> Ruggiero, Arena Director</w:t>
      </w:r>
      <w:r>
        <w:rPr>
          <w:rFonts w:ascii="Lucida Bright" w:hAnsi="Lucida Bright"/>
          <w:b/>
          <w:i/>
          <w:iCs/>
          <w:sz w:val="24"/>
          <w:szCs w:val="24"/>
        </w:rPr>
        <w:tab/>
      </w:r>
      <w:r>
        <w:rPr>
          <w:rFonts w:ascii="Lucida Bright" w:hAnsi="Lucida Bright"/>
          <w:b/>
          <w:i/>
          <w:iCs/>
          <w:sz w:val="24"/>
          <w:szCs w:val="24"/>
        </w:rPr>
        <w:tab/>
      </w:r>
      <w:r>
        <w:rPr>
          <w:rFonts w:ascii="Lucida Bright" w:hAnsi="Lucida Bright"/>
          <w:b/>
          <w:i/>
          <w:iCs/>
          <w:sz w:val="24"/>
          <w:szCs w:val="24"/>
        </w:rPr>
        <w:tab/>
      </w:r>
      <w:r w:rsidRPr="0086219B">
        <w:rPr>
          <w:rFonts w:ascii="Lucida Bright" w:hAnsi="Lucida Bright"/>
          <w:b/>
          <w:i/>
          <w:iCs/>
          <w:sz w:val="24"/>
          <w:szCs w:val="24"/>
        </w:rPr>
        <w:t>Anna Serpa, Arena Manager</w:t>
      </w:r>
    </w:p>
    <w:p w:rsidR="0086219B" w:rsidRPr="00EF19AC" w:rsidRDefault="0053234B" w:rsidP="0086219B">
      <w:pPr>
        <w:rPr>
          <w:rFonts w:ascii="Lucida Bright" w:hAnsi="Lucida Bright"/>
          <w:i/>
          <w:iCs/>
        </w:rPr>
      </w:pPr>
      <w:r w:rsidRPr="0053234B">
        <w:rPr>
          <w:rFonts w:ascii="Lucida Bright" w:hAnsi="Lucida Bright"/>
          <w:i/>
          <w:iCs/>
        </w:rPr>
        <w:t>sruggiero@parks.essexcountynj.org</w:t>
      </w:r>
      <w:r>
        <w:rPr>
          <w:rFonts w:ascii="Lucida Bright" w:hAnsi="Lucida Bright"/>
          <w:i/>
          <w:iCs/>
        </w:rPr>
        <w:tab/>
      </w:r>
      <w:r>
        <w:rPr>
          <w:rFonts w:ascii="Lucida Bright" w:hAnsi="Lucida Bright"/>
          <w:i/>
          <w:iCs/>
        </w:rPr>
        <w:tab/>
      </w:r>
      <w:r>
        <w:rPr>
          <w:rFonts w:ascii="Lucida Bright" w:hAnsi="Lucida Bright"/>
          <w:i/>
          <w:iCs/>
        </w:rPr>
        <w:tab/>
      </w:r>
      <w:r>
        <w:rPr>
          <w:rFonts w:ascii="Lucida Bright" w:hAnsi="Lucida Bright"/>
          <w:i/>
          <w:iCs/>
        </w:rPr>
        <w:tab/>
        <w:t>aserpa@parks.essexcountynj.org</w:t>
      </w:r>
    </w:p>
    <w:p w:rsidR="0053234B" w:rsidRPr="00EF19AC" w:rsidRDefault="0086219B" w:rsidP="0053234B">
      <w:pPr>
        <w:rPr>
          <w:rFonts w:ascii="Lucida Bright" w:hAnsi="Lucida Bright"/>
          <w:i/>
          <w:iCs/>
        </w:rPr>
      </w:pPr>
      <w:r w:rsidRPr="00EF19AC">
        <w:rPr>
          <w:rFonts w:ascii="Lucida Bright" w:hAnsi="Lucida Bright"/>
          <w:i/>
          <w:iCs/>
        </w:rPr>
        <w:t>973.731.3828 ext. 229</w:t>
      </w:r>
      <w:r w:rsidR="0053234B">
        <w:rPr>
          <w:rFonts w:ascii="Lucida Bright" w:hAnsi="Lucida Bright"/>
          <w:i/>
          <w:iCs/>
        </w:rPr>
        <w:tab/>
      </w:r>
      <w:r w:rsidR="0053234B">
        <w:rPr>
          <w:rFonts w:ascii="Lucida Bright" w:hAnsi="Lucida Bright"/>
          <w:i/>
          <w:iCs/>
        </w:rPr>
        <w:tab/>
      </w:r>
      <w:r w:rsidR="0053234B">
        <w:rPr>
          <w:rFonts w:ascii="Lucida Bright" w:hAnsi="Lucida Bright"/>
          <w:i/>
          <w:iCs/>
        </w:rPr>
        <w:tab/>
      </w:r>
      <w:r w:rsidR="0053234B">
        <w:rPr>
          <w:rFonts w:ascii="Lucida Bright" w:hAnsi="Lucida Bright"/>
          <w:i/>
          <w:iCs/>
        </w:rPr>
        <w:tab/>
      </w:r>
      <w:r w:rsidR="0053234B">
        <w:rPr>
          <w:rFonts w:ascii="Lucida Bright" w:hAnsi="Lucida Bright"/>
          <w:i/>
          <w:iCs/>
        </w:rPr>
        <w:tab/>
      </w:r>
      <w:r w:rsidR="0053234B">
        <w:rPr>
          <w:rFonts w:ascii="Lucida Bright" w:hAnsi="Lucida Bright"/>
          <w:i/>
          <w:iCs/>
        </w:rPr>
        <w:tab/>
      </w:r>
      <w:r w:rsidR="0053234B" w:rsidRPr="00EF19AC">
        <w:rPr>
          <w:rFonts w:ascii="Lucida Bright" w:hAnsi="Lucida Bright"/>
          <w:i/>
          <w:iCs/>
        </w:rPr>
        <w:t>973.731.3828 ext. 225</w:t>
      </w:r>
    </w:p>
    <w:p w:rsidR="0057258F" w:rsidRPr="00EF19AC" w:rsidRDefault="0057258F" w:rsidP="0086219B">
      <w:pPr>
        <w:rPr>
          <w:rFonts w:ascii="Lucida Bright" w:hAnsi="Lucida Bright"/>
          <w:i/>
        </w:rPr>
      </w:pPr>
    </w:p>
    <w:p w:rsidR="0086219B" w:rsidRPr="0086219B" w:rsidRDefault="0086219B" w:rsidP="007B41D6">
      <w:pPr>
        <w:jc w:val="center"/>
        <w:rPr>
          <w:rFonts w:ascii="Lucida Bright" w:hAnsi="Lucida Bright"/>
          <w:b/>
          <w:i/>
          <w:iCs/>
          <w:sz w:val="24"/>
          <w:szCs w:val="24"/>
        </w:rPr>
      </w:pPr>
      <w:r w:rsidRPr="0086219B">
        <w:rPr>
          <w:rFonts w:ascii="Lucida Bright" w:hAnsi="Lucida Bright"/>
          <w:b/>
          <w:i/>
          <w:iCs/>
          <w:sz w:val="24"/>
          <w:szCs w:val="24"/>
        </w:rPr>
        <w:t>Rachel Gomez-Bulmer, Learn to Skate Coordinator</w:t>
      </w:r>
    </w:p>
    <w:p w:rsidR="0086219B" w:rsidRPr="00EF19AC" w:rsidRDefault="0086219B" w:rsidP="007B41D6">
      <w:pPr>
        <w:jc w:val="center"/>
        <w:rPr>
          <w:rFonts w:ascii="Lucida Bright" w:hAnsi="Lucida Bright"/>
          <w:i/>
          <w:iCs/>
        </w:rPr>
      </w:pPr>
      <w:r w:rsidRPr="00EF19AC">
        <w:rPr>
          <w:rFonts w:ascii="Lucida Bright" w:hAnsi="Lucida Bright"/>
          <w:i/>
          <w:iCs/>
        </w:rPr>
        <w:t>rgomez@parks.essexcounty.nj.org</w:t>
      </w:r>
    </w:p>
    <w:p w:rsidR="0086219B" w:rsidRDefault="0086219B" w:rsidP="007B41D6">
      <w:pPr>
        <w:jc w:val="center"/>
        <w:rPr>
          <w:rFonts w:ascii="Lucida Bright" w:hAnsi="Lucida Bright"/>
          <w:i/>
          <w:iCs/>
        </w:rPr>
      </w:pPr>
      <w:r w:rsidRPr="00EF19AC">
        <w:rPr>
          <w:rFonts w:ascii="Lucida Bright" w:hAnsi="Lucida Bright"/>
          <w:i/>
          <w:iCs/>
        </w:rPr>
        <w:t>973.731.3828 ext. 223</w:t>
      </w:r>
    </w:p>
    <w:p w:rsidR="0057258F" w:rsidRPr="0057258F" w:rsidRDefault="0057258F" w:rsidP="0086219B">
      <w:pPr>
        <w:rPr>
          <w:rFonts w:ascii="Lucida Bright" w:hAnsi="Lucida Bright"/>
          <w:i/>
          <w:iCs/>
        </w:rPr>
      </w:pPr>
    </w:p>
    <w:p w:rsidR="0086219B" w:rsidRPr="004548C9" w:rsidRDefault="0086219B" w:rsidP="0086219B">
      <w:pPr>
        <w:jc w:val="center"/>
        <w:rPr>
          <w:rFonts w:ascii="Lucida Bright" w:hAnsi="Lucida Bright"/>
          <w:b/>
          <w:i/>
          <w:sz w:val="24"/>
          <w:szCs w:val="24"/>
        </w:rPr>
      </w:pPr>
      <w:r w:rsidRPr="004548C9">
        <w:rPr>
          <w:rFonts w:ascii="Lucida Bright" w:hAnsi="Lucida Bright"/>
          <w:b/>
          <w:i/>
          <w:sz w:val="24"/>
          <w:szCs w:val="24"/>
        </w:rPr>
        <w:t>Essex County Codey Arena</w:t>
      </w:r>
    </w:p>
    <w:p w:rsidR="004548C9" w:rsidRPr="002A25CE" w:rsidRDefault="004548C9" w:rsidP="0086219B">
      <w:pPr>
        <w:jc w:val="center"/>
        <w:rPr>
          <w:rFonts w:ascii="Lucida Bright" w:hAnsi="Lucida Bright"/>
          <w:i/>
        </w:rPr>
      </w:pPr>
      <w:r w:rsidRPr="002A25CE">
        <w:rPr>
          <w:rFonts w:ascii="Lucida Bright" w:hAnsi="Lucida Bright"/>
          <w:i/>
        </w:rPr>
        <w:t>South Mountain Recreation Complex</w:t>
      </w:r>
    </w:p>
    <w:p w:rsidR="0086219B" w:rsidRPr="002A25CE" w:rsidRDefault="0086219B" w:rsidP="0086219B">
      <w:pPr>
        <w:jc w:val="center"/>
        <w:rPr>
          <w:rFonts w:ascii="Lucida Bright" w:hAnsi="Lucida Bright"/>
          <w:i/>
        </w:rPr>
      </w:pPr>
      <w:r w:rsidRPr="002A25CE">
        <w:rPr>
          <w:rFonts w:ascii="Lucida Bright" w:hAnsi="Lucida Bright"/>
          <w:i/>
        </w:rPr>
        <w:t>560 Northfield Avenue</w:t>
      </w:r>
    </w:p>
    <w:p w:rsidR="0086219B" w:rsidRPr="002A25CE" w:rsidRDefault="0086219B" w:rsidP="0086219B">
      <w:pPr>
        <w:jc w:val="center"/>
        <w:rPr>
          <w:rFonts w:ascii="Lucida Bright" w:hAnsi="Lucida Bright"/>
          <w:i/>
        </w:rPr>
      </w:pPr>
      <w:r w:rsidRPr="002A25CE">
        <w:rPr>
          <w:rFonts w:ascii="Lucida Bright" w:hAnsi="Lucida Bright"/>
          <w:i/>
        </w:rPr>
        <w:t>West Orange, NJ  07052</w:t>
      </w:r>
    </w:p>
    <w:p w:rsidR="0086219B" w:rsidRPr="00D24A87" w:rsidRDefault="0086219B" w:rsidP="0086219B">
      <w:pPr>
        <w:jc w:val="center"/>
      </w:pPr>
    </w:p>
    <w:p w:rsidR="000F7122" w:rsidRPr="0086219B" w:rsidRDefault="000F7122" w:rsidP="0086219B"/>
    <w:sectPr w:rsidR="000F7122" w:rsidRPr="0086219B" w:rsidSect="003068CE">
      <w:headerReference w:type="default" r:id="rId15"/>
      <w:pgSz w:w="12240" w:h="15840" w:code="1"/>
      <w:pgMar w:top="1440" w:right="1440" w:bottom="1440" w:left="1440" w:header="720" w:footer="8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A14" w:rsidRDefault="00872A14">
      <w:r>
        <w:separator/>
      </w:r>
    </w:p>
    <w:p w:rsidR="00872A14" w:rsidRDefault="00872A14"/>
  </w:endnote>
  <w:endnote w:type="continuationSeparator" w:id="0">
    <w:p w:rsidR="00872A14" w:rsidRDefault="00872A14">
      <w:r>
        <w:continuationSeparator/>
      </w:r>
    </w:p>
    <w:p w:rsidR="00872A14" w:rsidRDefault="00872A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A14" w:rsidRDefault="00872A14">
      <w:r>
        <w:separator/>
      </w:r>
    </w:p>
    <w:p w:rsidR="00872A14" w:rsidRDefault="00872A14"/>
  </w:footnote>
  <w:footnote w:type="continuationSeparator" w:id="0">
    <w:p w:rsidR="00872A14" w:rsidRDefault="00872A14">
      <w:r>
        <w:continuationSeparator/>
      </w:r>
    </w:p>
    <w:p w:rsidR="00872A14" w:rsidRDefault="00872A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EF" w:rsidRPr="004E63AD" w:rsidRDefault="00D56B94" w:rsidP="004E63AD">
    <w:pPr>
      <w:pStyle w:val="Header"/>
    </w:pPr>
    <w:r>
      <w:rPr>
        <w:noProof/>
      </w:rPr>
      <mc:AlternateContent>
        <mc:Choice Requires="wpg">
          <w:drawing>
            <wp:anchor distT="0" distB="0" distL="114300" distR="114300" simplePos="0" relativeHeight="251662336" behindDoc="0" locked="0" layoutInCell="1" allowOverlap="1" wp14:anchorId="3543F42A" wp14:editId="01903D16">
              <wp:simplePos x="0" y="0"/>
              <wp:positionH relativeFrom="page">
                <wp:align>center</wp:align>
              </wp:positionH>
              <wp:positionV relativeFrom="page">
                <wp:align>center</wp:align>
              </wp:positionV>
              <wp:extent cx="7772400" cy="10061575"/>
              <wp:effectExtent l="0" t="0" r="0" b="0"/>
              <wp:wrapNone/>
              <wp:docPr id="12" name="Group 12" descr="decorative elements"/>
              <wp:cNvGraphicFramePr/>
              <a:graphic xmlns:a="http://schemas.openxmlformats.org/drawingml/2006/main">
                <a:graphicData uri="http://schemas.microsoft.com/office/word/2010/wordprocessingGroup">
                  <wpg:wgp>
                    <wpg:cNvGrpSpPr/>
                    <wpg:grpSpPr>
                      <a:xfrm>
                        <a:off x="0" y="0"/>
                        <a:ext cx="7772400" cy="10061575"/>
                        <a:chOff x="0" y="0"/>
                        <a:chExt cx="7772400" cy="10061575"/>
                      </a:xfrm>
                    </wpg:grpSpPr>
                    <wps:wsp>
                      <wps:cNvPr id="9" name="Freeform: Shape 4">
                        <a:extLst/>
                      </wps:cNvPr>
                      <wps:cNvSpPr>
                        <a:spLocks/>
                      </wps:cNvSpPr>
                      <wps:spPr bwMode="auto">
                        <a:xfrm>
                          <a:off x="0" y="7658100"/>
                          <a:ext cx="6423660" cy="2396490"/>
                        </a:xfrm>
                        <a:custGeom>
                          <a:avLst/>
                          <a:gdLst>
                            <a:gd name="connsiteX0" fmla="*/ 1173985 w 6251208"/>
                            <a:gd name="connsiteY0" fmla="*/ 598 h 2160448"/>
                            <a:gd name="connsiteX1" fmla="*/ 2204643 w 6251208"/>
                            <a:gd name="connsiteY1" fmla="*/ 482700 h 2160448"/>
                            <a:gd name="connsiteX2" fmla="*/ 3102342 w 6251208"/>
                            <a:gd name="connsiteY2" fmla="*/ 722298 h 2160448"/>
                            <a:gd name="connsiteX3" fmla="*/ 3247558 w 6251208"/>
                            <a:gd name="connsiteY3" fmla="*/ 674379 h 2160448"/>
                            <a:gd name="connsiteX4" fmla="*/ 4211264 w 6251208"/>
                            <a:gd name="connsiteY4" fmla="*/ 1057737 h 2160448"/>
                            <a:gd name="connsiteX5" fmla="*/ 4990150 w 6251208"/>
                            <a:gd name="connsiteY5" fmla="*/ 1479431 h 2160448"/>
                            <a:gd name="connsiteX6" fmla="*/ 5293784 w 6251208"/>
                            <a:gd name="connsiteY6" fmla="*/ 1450680 h 2160448"/>
                            <a:gd name="connsiteX7" fmla="*/ 6019864 w 6251208"/>
                            <a:gd name="connsiteY7" fmla="*/ 1757366 h 2160448"/>
                            <a:gd name="connsiteX8" fmla="*/ 6237739 w 6251208"/>
                            <a:gd name="connsiteY8" fmla="*/ 2136981 h 2160448"/>
                            <a:gd name="connsiteX9" fmla="*/ 6251208 w 6251208"/>
                            <a:gd name="connsiteY9" fmla="*/ 2160448 h 2160448"/>
                            <a:gd name="connsiteX10" fmla="*/ 0 w 6251208"/>
                            <a:gd name="connsiteY10" fmla="*/ 2160448 h 2160448"/>
                            <a:gd name="connsiteX11" fmla="*/ 0 w 6251208"/>
                            <a:gd name="connsiteY11" fmla="*/ 300604 h 2160448"/>
                            <a:gd name="connsiteX12" fmla="*/ 607267 w 6251208"/>
                            <a:gd name="connsiteY12" fmla="*/ 89757 h 2160448"/>
                            <a:gd name="connsiteX13" fmla="*/ 1173985 w 6251208"/>
                            <a:gd name="connsiteY13" fmla="*/ 598 h 21604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251208" h="2160448">
                              <a:moveTo>
                                <a:pt x="1173985" y="598"/>
                              </a:moveTo>
                              <a:cubicBezTo>
                                <a:pt x="1593715" y="12000"/>
                                <a:pt x="1995895" y="186197"/>
                                <a:pt x="2204643" y="482700"/>
                              </a:cubicBezTo>
                              <a:cubicBezTo>
                                <a:pt x="2363060" y="722298"/>
                                <a:pt x="2759104" y="827722"/>
                                <a:pt x="3102342" y="722298"/>
                              </a:cubicBezTo>
                              <a:cubicBezTo>
                                <a:pt x="3247558" y="674379"/>
                                <a:pt x="3247558" y="674379"/>
                                <a:pt x="3247558" y="674379"/>
                              </a:cubicBezTo>
                              <a:cubicBezTo>
                                <a:pt x="3656803" y="549787"/>
                                <a:pt x="4132055" y="741466"/>
                                <a:pt x="4211264" y="1057737"/>
                              </a:cubicBezTo>
                              <a:cubicBezTo>
                                <a:pt x="4277272" y="1326088"/>
                                <a:pt x="4607308" y="1517767"/>
                                <a:pt x="4990150" y="1479431"/>
                              </a:cubicBezTo>
                              <a:cubicBezTo>
                                <a:pt x="5293784" y="1450680"/>
                                <a:pt x="5293784" y="1450680"/>
                                <a:pt x="5293784" y="1450680"/>
                              </a:cubicBezTo>
                              <a:cubicBezTo>
                                <a:pt x="5597417" y="1421928"/>
                                <a:pt x="5901050" y="1556103"/>
                                <a:pt x="6019864" y="1757366"/>
                              </a:cubicBezTo>
                              <a:cubicBezTo>
                                <a:pt x="6102373" y="1901126"/>
                                <a:pt x="6174569" y="2026915"/>
                                <a:pt x="6237739" y="2136981"/>
                              </a:cubicBezTo>
                              <a:lnTo>
                                <a:pt x="6251208" y="2160448"/>
                              </a:lnTo>
                              <a:lnTo>
                                <a:pt x="0" y="2160448"/>
                              </a:lnTo>
                              <a:lnTo>
                                <a:pt x="0" y="300604"/>
                              </a:lnTo>
                              <a:cubicBezTo>
                                <a:pt x="607267" y="89757"/>
                                <a:pt x="607267" y="89757"/>
                                <a:pt x="607267" y="89757"/>
                              </a:cubicBezTo>
                              <a:cubicBezTo>
                                <a:pt x="788787" y="23868"/>
                                <a:pt x="983199" y="-4585"/>
                                <a:pt x="1173985" y="598"/>
                              </a:cubicBezTo>
                              <a:close/>
                            </a:path>
                          </a:pathLst>
                        </a:custGeom>
                        <a:solidFill>
                          <a:schemeClr val="accent1"/>
                        </a:solidFill>
                        <a:ln>
                          <a:noFill/>
                        </a:ln>
                        <a:extLst/>
                      </wps:spPr>
                      <wps:bodyPr vert="horz" wrap="square" lIns="91440" tIns="45720" rIns="91440" bIns="45720" numCol="1" anchor="t" anchorCtr="0" compatLnSpc="1">
                        <a:prstTxWarp prst="textNoShape">
                          <a:avLst/>
                        </a:prstTxWarp>
                        <a:noAutofit/>
                      </wps:bodyPr>
                    </wps:wsp>
                    <wps:wsp>
                      <wps:cNvPr id="5" name="Freeform: Shap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3EB9734-3C10-4C7B-AD18-95F24EB8F729}"/>
                          </a:ext>
                        </a:extLst>
                      </wps:cNvPr>
                      <wps:cNvSpPr>
                        <a:spLocks/>
                      </wps:cNvSpPr>
                      <wps:spPr bwMode="auto">
                        <a:xfrm>
                          <a:off x="0" y="7894320"/>
                          <a:ext cx="6251208" cy="2160448"/>
                        </a:xfrm>
                        <a:custGeom>
                          <a:avLst/>
                          <a:gdLst>
                            <a:gd name="connsiteX0" fmla="*/ 1173985 w 6251208"/>
                            <a:gd name="connsiteY0" fmla="*/ 598 h 2160448"/>
                            <a:gd name="connsiteX1" fmla="*/ 2204643 w 6251208"/>
                            <a:gd name="connsiteY1" fmla="*/ 482700 h 2160448"/>
                            <a:gd name="connsiteX2" fmla="*/ 3102342 w 6251208"/>
                            <a:gd name="connsiteY2" fmla="*/ 722298 h 2160448"/>
                            <a:gd name="connsiteX3" fmla="*/ 3247558 w 6251208"/>
                            <a:gd name="connsiteY3" fmla="*/ 674379 h 2160448"/>
                            <a:gd name="connsiteX4" fmla="*/ 4211264 w 6251208"/>
                            <a:gd name="connsiteY4" fmla="*/ 1057737 h 2160448"/>
                            <a:gd name="connsiteX5" fmla="*/ 4990150 w 6251208"/>
                            <a:gd name="connsiteY5" fmla="*/ 1479431 h 2160448"/>
                            <a:gd name="connsiteX6" fmla="*/ 5293784 w 6251208"/>
                            <a:gd name="connsiteY6" fmla="*/ 1450680 h 2160448"/>
                            <a:gd name="connsiteX7" fmla="*/ 6019864 w 6251208"/>
                            <a:gd name="connsiteY7" fmla="*/ 1757366 h 2160448"/>
                            <a:gd name="connsiteX8" fmla="*/ 6237739 w 6251208"/>
                            <a:gd name="connsiteY8" fmla="*/ 2136981 h 2160448"/>
                            <a:gd name="connsiteX9" fmla="*/ 6251208 w 6251208"/>
                            <a:gd name="connsiteY9" fmla="*/ 2160448 h 2160448"/>
                            <a:gd name="connsiteX10" fmla="*/ 0 w 6251208"/>
                            <a:gd name="connsiteY10" fmla="*/ 2160448 h 2160448"/>
                            <a:gd name="connsiteX11" fmla="*/ 0 w 6251208"/>
                            <a:gd name="connsiteY11" fmla="*/ 300604 h 2160448"/>
                            <a:gd name="connsiteX12" fmla="*/ 607267 w 6251208"/>
                            <a:gd name="connsiteY12" fmla="*/ 89757 h 2160448"/>
                            <a:gd name="connsiteX13" fmla="*/ 1173985 w 6251208"/>
                            <a:gd name="connsiteY13" fmla="*/ 598 h 21604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251208" h="2160448">
                              <a:moveTo>
                                <a:pt x="1173985" y="598"/>
                              </a:moveTo>
                              <a:cubicBezTo>
                                <a:pt x="1593715" y="12000"/>
                                <a:pt x="1995895" y="186197"/>
                                <a:pt x="2204643" y="482700"/>
                              </a:cubicBezTo>
                              <a:cubicBezTo>
                                <a:pt x="2363060" y="722298"/>
                                <a:pt x="2759104" y="827722"/>
                                <a:pt x="3102342" y="722298"/>
                              </a:cubicBezTo>
                              <a:cubicBezTo>
                                <a:pt x="3247558" y="674379"/>
                                <a:pt x="3247558" y="674379"/>
                                <a:pt x="3247558" y="674379"/>
                              </a:cubicBezTo>
                              <a:cubicBezTo>
                                <a:pt x="3656803" y="549787"/>
                                <a:pt x="4132055" y="741466"/>
                                <a:pt x="4211264" y="1057737"/>
                              </a:cubicBezTo>
                              <a:cubicBezTo>
                                <a:pt x="4277272" y="1326088"/>
                                <a:pt x="4607308" y="1517767"/>
                                <a:pt x="4990150" y="1479431"/>
                              </a:cubicBezTo>
                              <a:cubicBezTo>
                                <a:pt x="5293784" y="1450680"/>
                                <a:pt x="5293784" y="1450680"/>
                                <a:pt x="5293784" y="1450680"/>
                              </a:cubicBezTo>
                              <a:cubicBezTo>
                                <a:pt x="5597417" y="1421928"/>
                                <a:pt x="5901050" y="1556103"/>
                                <a:pt x="6019864" y="1757366"/>
                              </a:cubicBezTo>
                              <a:cubicBezTo>
                                <a:pt x="6102373" y="1901126"/>
                                <a:pt x="6174569" y="2026915"/>
                                <a:pt x="6237739" y="2136981"/>
                              </a:cubicBezTo>
                              <a:lnTo>
                                <a:pt x="6251208" y="2160448"/>
                              </a:lnTo>
                              <a:lnTo>
                                <a:pt x="0" y="2160448"/>
                              </a:lnTo>
                              <a:lnTo>
                                <a:pt x="0" y="300604"/>
                              </a:lnTo>
                              <a:cubicBezTo>
                                <a:pt x="607267" y="89757"/>
                                <a:pt x="607267" y="89757"/>
                                <a:pt x="607267" y="89757"/>
                              </a:cubicBezTo>
                              <a:cubicBezTo>
                                <a:pt x="788787" y="23868"/>
                                <a:pt x="983199" y="-4585"/>
                                <a:pt x="1173985" y="598"/>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8" name="Freeform: Shape 5">
                        <a:extLst/>
                      </wps:cNvPr>
                      <wps:cNvSpPr>
                        <a:spLocks/>
                      </wps:cNvSpPr>
                      <wps:spPr bwMode="auto">
                        <a:xfrm>
                          <a:off x="1653540" y="7627620"/>
                          <a:ext cx="6118860" cy="2433955"/>
                        </a:xfrm>
                        <a:custGeom>
                          <a:avLst/>
                          <a:gdLst>
                            <a:gd name="connsiteX0" fmla="*/ 5070508 w 5958975"/>
                            <a:gd name="connsiteY0" fmla="*/ 187 h 2175217"/>
                            <a:gd name="connsiteX1" fmla="*/ 5559729 w 5958975"/>
                            <a:gd name="connsiteY1" fmla="*/ 56662 h 2175217"/>
                            <a:gd name="connsiteX2" fmla="*/ 5958975 w 5958975"/>
                            <a:gd name="connsiteY2" fmla="*/ 162121 h 2175217"/>
                            <a:gd name="connsiteX3" fmla="*/ 5958975 w 5958975"/>
                            <a:gd name="connsiteY3" fmla="*/ 2175217 h 2175217"/>
                            <a:gd name="connsiteX4" fmla="*/ 0 w 5958975"/>
                            <a:gd name="connsiteY4" fmla="*/ 2175217 h 2175217"/>
                            <a:gd name="connsiteX5" fmla="*/ 32739 w 5958975"/>
                            <a:gd name="connsiteY5" fmla="*/ 2137811 h 2175217"/>
                            <a:gd name="connsiteX6" fmla="*/ 645924 w 5958975"/>
                            <a:gd name="connsiteY6" fmla="*/ 1437217 h 2175217"/>
                            <a:gd name="connsiteX7" fmla="*/ 2212199 w 5958975"/>
                            <a:gd name="connsiteY7" fmla="*/ 1111252 h 2175217"/>
                            <a:gd name="connsiteX8" fmla="*/ 3855253 w 5958975"/>
                            <a:gd name="connsiteY8" fmla="*/ 679829 h 2175217"/>
                            <a:gd name="connsiteX9" fmla="*/ 3962742 w 5958975"/>
                            <a:gd name="connsiteY9" fmla="*/ 497672 h 2175217"/>
                            <a:gd name="connsiteX10" fmla="*/ 5070508 w 5958975"/>
                            <a:gd name="connsiteY10" fmla="*/ 187 h 21752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958975" h="2175217">
                              <a:moveTo>
                                <a:pt x="5070508" y="187"/>
                              </a:moveTo>
                              <a:cubicBezTo>
                                <a:pt x="5232462" y="-2060"/>
                                <a:pt x="5398495" y="15916"/>
                                <a:pt x="5559729" y="56662"/>
                              </a:cubicBezTo>
                              <a:cubicBezTo>
                                <a:pt x="5559729" y="56662"/>
                                <a:pt x="5559729" y="56662"/>
                                <a:pt x="5958975" y="162121"/>
                              </a:cubicBezTo>
                              <a:lnTo>
                                <a:pt x="5958975" y="2175217"/>
                              </a:lnTo>
                              <a:lnTo>
                                <a:pt x="0" y="2175217"/>
                              </a:lnTo>
                              <a:lnTo>
                                <a:pt x="32739" y="2137811"/>
                              </a:lnTo>
                              <a:cubicBezTo>
                                <a:pt x="203550" y="1942651"/>
                                <a:pt x="405992" y="1711351"/>
                                <a:pt x="645924" y="1437217"/>
                              </a:cubicBezTo>
                              <a:cubicBezTo>
                                <a:pt x="937681" y="1092078"/>
                                <a:pt x="1628685" y="948270"/>
                                <a:pt x="2212199" y="1111252"/>
                              </a:cubicBezTo>
                              <a:cubicBezTo>
                                <a:pt x="2857136" y="1293409"/>
                                <a:pt x="3609562" y="1092078"/>
                                <a:pt x="3855253" y="679829"/>
                              </a:cubicBezTo>
                              <a:cubicBezTo>
                                <a:pt x="3855253" y="679829"/>
                                <a:pt x="3855253" y="679829"/>
                                <a:pt x="3962742" y="497672"/>
                              </a:cubicBezTo>
                              <a:cubicBezTo>
                                <a:pt x="4135493" y="195676"/>
                                <a:pt x="4584646" y="6928"/>
                                <a:pt x="5070508" y="187"/>
                              </a:cubicBezTo>
                              <a:close/>
                            </a:path>
                          </a:pathLst>
                        </a:custGeom>
                        <a:solidFill>
                          <a:schemeClr val="accent1"/>
                        </a:solidFill>
                        <a:ln>
                          <a:noFill/>
                        </a:ln>
                      </wps:spPr>
                      <wps:bodyPr vert="horz" wrap="square" lIns="91440" tIns="45720" rIns="91440" bIns="45720" numCol="1" anchor="t" anchorCtr="0" compatLnSpc="1">
                        <a:prstTxWarp prst="textNoShape">
                          <a:avLst/>
                        </a:prstTxWarp>
                        <a:noAutofit/>
                      </wps:bodyPr>
                    </wps:wsp>
                    <wps:wsp>
                      <wps:cNvPr id="1" name="Freeform: Shape 3">
                        <a:extLst/>
                      </wps:cNvPr>
                      <wps:cNvSpPr>
                        <a:spLocks/>
                      </wps:cNvSpPr>
                      <wps:spPr bwMode="auto">
                        <a:xfrm>
                          <a:off x="0" y="0"/>
                          <a:ext cx="3970020" cy="1600200"/>
                        </a:xfrm>
                        <a:custGeom>
                          <a:avLst/>
                          <a:gdLst>
                            <a:gd name="connsiteX0" fmla="*/ 0 w 3589746"/>
                            <a:gd name="connsiteY0" fmla="*/ 0 h 1345708"/>
                            <a:gd name="connsiteX1" fmla="*/ 3589746 w 3589746"/>
                            <a:gd name="connsiteY1" fmla="*/ 0 h 1345708"/>
                            <a:gd name="connsiteX2" fmla="*/ 3455255 w 3589746"/>
                            <a:gd name="connsiteY2" fmla="*/ 28500 h 1345708"/>
                            <a:gd name="connsiteX3" fmla="*/ 2624535 w 3589746"/>
                            <a:gd name="connsiteY3" fmla="*/ 544573 h 1345708"/>
                            <a:gd name="connsiteX4" fmla="*/ 2486402 w 3589746"/>
                            <a:gd name="connsiteY4" fmla="*/ 762345 h 1345708"/>
                            <a:gd name="connsiteX5" fmla="*/ 506489 w 3589746"/>
                            <a:gd name="connsiteY5" fmla="*/ 1279552 h 1345708"/>
                            <a:gd name="connsiteX6" fmla="*/ 0 w 3589746"/>
                            <a:gd name="connsiteY6" fmla="*/ 1161592 h 1345708"/>
                            <a:gd name="connsiteX7" fmla="*/ 0 w 3589746"/>
                            <a:gd name="connsiteY7" fmla="*/ 0 h 13457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589746" h="1345708">
                              <a:moveTo>
                                <a:pt x="0" y="0"/>
                              </a:moveTo>
                              <a:lnTo>
                                <a:pt x="3589746" y="0"/>
                              </a:lnTo>
                              <a:lnTo>
                                <a:pt x="3455255" y="28500"/>
                              </a:lnTo>
                              <a:cubicBezTo>
                                <a:pt x="3081143" y="120372"/>
                                <a:pt x="2770343" y="299580"/>
                                <a:pt x="2624535" y="544573"/>
                              </a:cubicBezTo>
                              <a:cubicBezTo>
                                <a:pt x="2624535" y="544573"/>
                                <a:pt x="2624535" y="544573"/>
                                <a:pt x="2486402" y="762345"/>
                              </a:cubicBezTo>
                              <a:cubicBezTo>
                                <a:pt x="2194787" y="1234183"/>
                                <a:pt x="1304594" y="1470102"/>
                                <a:pt x="506489" y="1279552"/>
                              </a:cubicBezTo>
                              <a:cubicBezTo>
                                <a:pt x="506489" y="1279552"/>
                                <a:pt x="506489" y="1279552"/>
                                <a:pt x="0" y="1161592"/>
                              </a:cubicBezTo>
                              <a:lnTo>
                                <a:pt x="0" y="0"/>
                              </a:lnTo>
                              <a:close/>
                            </a:path>
                          </a:pathLst>
                        </a:custGeom>
                        <a:solidFill>
                          <a:schemeClr val="accent1"/>
                        </a:solidFill>
                        <a:ln>
                          <a:noFill/>
                        </a:ln>
                      </wps:spPr>
                      <wps:bodyPr vert="horz" wrap="square" lIns="91440" tIns="45720" rIns="91440" bIns="45720" numCol="1" anchor="t" anchorCtr="0" compatLnSpc="1">
                        <a:prstTxWarp prst="textNoShape">
                          <a:avLst/>
                        </a:prstTxWarp>
                        <a:noAutofit/>
                      </wps:bodyPr>
                    </wps:wsp>
                    <wps:wsp>
                      <wps:cNvPr id="4" name="Freeform: Shape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99D504B-609A-4FC2-B752-1A2D3565C2E5}"/>
                          </a:ext>
                        </a:extLst>
                      </wps:cNvPr>
                      <wps:cNvSpPr>
                        <a:spLocks/>
                      </wps:cNvSpPr>
                      <wps:spPr bwMode="auto">
                        <a:xfrm>
                          <a:off x="7620" y="0"/>
                          <a:ext cx="3589746" cy="1345708"/>
                        </a:xfrm>
                        <a:custGeom>
                          <a:avLst/>
                          <a:gdLst>
                            <a:gd name="connsiteX0" fmla="*/ 0 w 3589746"/>
                            <a:gd name="connsiteY0" fmla="*/ 0 h 1345708"/>
                            <a:gd name="connsiteX1" fmla="*/ 3589746 w 3589746"/>
                            <a:gd name="connsiteY1" fmla="*/ 0 h 1345708"/>
                            <a:gd name="connsiteX2" fmla="*/ 3455255 w 3589746"/>
                            <a:gd name="connsiteY2" fmla="*/ 28500 h 1345708"/>
                            <a:gd name="connsiteX3" fmla="*/ 2624535 w 3589746"/>
                            <a:gd name="connsiteY3" fmla="*/ 544573 h 1345708"/>
                            <a:gd name="connsiteX4" fmla="*/ 2486402 w 3589746"/>
                            <a:gd name="connsiteY4" fmla="*/ 762345 h 1345708"/>
                            <a:gd name="connsiteX5" fmla="*/ 506489 w 3589746"/>
                            <a:gd name="connsiteY5" fmla="*/ 1279552 h 1345708"/>
                            <a:gd name="connsiteX6" fmla="*/ 0 w 3589746"/>
                            <a:gd name="connsiteY6" fmla="*/ 1161592 h 1345708"/>
                            <a:gd name="connsiteX7" fmla="*/ 0 w 3589746"/>
                            <a:gd name="connsiteY7" fmla="*/ 0 h 13457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589746" h="1345708">
                              <a:moveTo>
                                <a:pt x="0" y="0"/>
                              </a:moveTo>
                              <a:lnTo>
                                <a:pt x="3589746" y="0"/>
                              </a:lnTo>
                              <a:lnTo>
                                <a:pt x="3455255" y="28500"/>
                              </a:lnTo>
                              <a:cubicBezTo>
                                <a:pt x="3081143" y="120372"/>
                                <a:pt x="2770343" y="299580"/>
                                <a:pt x="2624535" y="544573"/>
                              </a:cubicBezTo>
                              <a:cubicBezTo>
                                <a:pt x="2624535" y="544573"/>
                                <a:pt x="2624535" y="544573"/>
                                <a:pt x="2486402" y="762345"/>
                              </a:cubicBezTo>
                              <a:cubicBezTo>
                                <a:pt x="2194787" y="1234183"/>
                                <a:pt x="1304594" y="1470102"/>
                                <a:pt x="506489" y="1279552"/>
                              </a:cubicBezTo>
                              <a:cubicBezTo>
                                <a:pt x="506489" y="1279552"/>
                                <a:pt x="506489" y="1279552"/>
                                <a:pt x="0" y="1161592"/>
                              </a:cubicBezTo>
                              <a:lnTo>
                                <a:pt x="0" y="0"/>
                              </a:lnTo>
                              <a:close/>
                            </a:path>
                          </a:pathLst>
                        </a:custGeom>
                        <a:solidFill>
                          <a:schemeClr val="accent2"/>
                        </a:solidFill>
                        <a:ln>
                          <a:noFill/>
                        </a:ln>
                      </wps:spPr>
                      <wps:bodyPr vert="horz" wrap="square" lIns="91440" tIns="45720" rIns="91440" bIns="45720" numCol="1" anchor="t" anchorCtr="0" compatLnSpc="1">
                        <a:prstTxWarp prst="textNoShape">
                          <a:avLst/>
                        </a:prstTxWarp>
                        <a:noAutofit/>
                      </wps:bodyPr>
                    </wps:wsp>
                    <wps:wsp>
                      <wps:cNvPr id="6" name="Freeform: Shape 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386F3A9-0A67-4D5E-AF52-3A5F18A9E32C}"/>
                          </a:ext>
                        </a:extLst>
                      </wps:cNvPr>
                      <wps:cNvSpPr>
                        <a:spLocks/>
                      </wps:cNvSpPr>
                      <wps:spPr bwMode="auto">
                        <a:xfrm>
                          <a:off x="1813560" y="7886700"/>
                          <a:ext cx="5958840" cy="2174875"/>
                        </a:xfrm>
                        <a:custGeom>
                          <a:avLst/>
                          <a:gdLst>
                            <a:gd name="connsiteX0" fmla="*/ 5070508 w 5958975"/>
                            <a:gd name="connsiteY0" fmla="*/ 187 h 2175217"/>
                            <a:gd name="connsiteX1" fmla="*/ 5559729 w 5958975"/>
                            <a:gd name="connsiteY1" fmla="*/ 56662 h 2175217"/>
                            <a:gd name="connsiteX2" fmla="*/ 5958975 w 5958975"/>
                            <a:gd name="connsiteY2" fmla="*/ 162121 h 2175217"/>
                            <a:gd name="connsiteX3" fmla="*/ 5958975 w 5958975"/>
                            <a:gd name="connsiteY3" fmla="*/ 2175217 h 2175217"/>
                            <a:gd name="connsiteX4" fmla="*/ 0 w 5958975"/>
                            <a:gd name="connsiteY4" fmla="*/ 2175217 h 2175217"/>
                            <a:gd name="connsiteX5" fmla="*/ 32739 w 5958975"/>
                            <a:gd name="connsiteY5" fmla="*/ 2137811 h 2175217"/>
                            <a:gd name="connsiteX6" fmla="*/ 645924 w 5958975"/>
                            <a:gd name="connsiteY6" fmla="*/ 1437217 h 2175217"/>
                            <a:gd name="connsiteX7" fmla="*/ 2212199 w 5958975"/>
                            <a:gd name="connsiteY7" fmla="*/ 1111252 h 2175217"/>
                            <a:gd name="connsiteX8" fmla="*/ 3855253 w 5958975"/>
                            <a:gd name="connsiteY8" fmla="*/ 679829 h 2175217"/>
                            <a:gd name="connsiteX9" fmla="*/ 3962742 w 5958975"/>
                            <a:gd name="connsiteY9" fmla="*/ 497672 h 2175217"/>
                            <a:gd name="connsiteX10" fmla="*/ 5070508 w 5958975"/>
                            <a:gd name="connsiteY10" fmla="*/ 187 h 21752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958975" h="2175217">
                              <a:moveTo>
                                <a:pt x="5070508" y="187"/>
                              </a:moveTo>
                              <a:cubicBezTo>
                                <a:pt x="5232462" y="-2060"/>
                                <a:pt x="5398495" y="15916"/>
                                <a:pt x="5559729" y="56662"/>
                              </a:cubicBezTo>
                              <a:cubicBezTo>
                                <a:pt x="5559729" y="56662"/>
                                <a:pt x="5559729" y="56662"/>
                                <a:pt x="5958975" y="162121"/>
                              </a:cubicBezTo>
                              <a:lnTo>
                                <a:pt x="5958975" y="2175217"/>
                              </a:lnTo>
                              <a:lnTo>
                                <a:pt x="0" y="2175217"/>
                              </a:lnTo>
                              <a:lnTo>
                                <a:pt x="32739" y="2137811"/>
                              </a:lnTo>
                              <a:cubicBezTo>
                                <a:pt x="203550" y="1942651"/>
                                <a:pt x="405992" y="1711351"/>
                                <a:pt x="645924" y="1437217"/>
                              </a:cubicBezTo>
                              <a:cubicBezTo>
                                <a:pt x="937681" y="1092078"/>
                                <a:pt x="1628685" y="948270"/>
                                <a:pt x="2212199" y="1111252"/>
                              </a:cubicBezTo>
                              <a:cubicBezTo>
                                <a:pt x="2857136" y="1293409"/>
                                <a:pt x="3609562" y="1092078"/>
                                <a:pt x="3855253" y="679829"/>
                              </a:cubicBezTo>
                              <a:cubicBezTo>
                                <a:pt x="3855253" y="679829"/>
                                <a:pt x="3855253" y="679829"/>
                                <a:pt x="3962742" y="497672"/>
                              </a:cubicBezTo>
                              <a:cubicBezTo>
                                <a:pt x="4135493" y="195676"/>
                                <a:pt x="4584646" y="6928"/>
                                <a:pt x="5070508" y="187"/>
                              </a:cubicBezTo>
                              <a:close/>
                            </a:path>
                          </a:pathLst>
                        </a:custGeom>
                        <a:solidFill>
                          <a:schemeClr val="accent2"/>
                        </a:solidFill>
                        <a:ln>
                          <a:noFill/>
                        </a:ln>
                      </wps:spPr>
                      <wps:bodyPr vert="horz" wrap="square" lIns="91440" tIns="45720" rIns="91440" bIns="45720" numCol="1" anchor="t" anchorCtr="0" compatLnSpc="1">
                        <a:prstTxWarp prst="textNoShape">
                          <a:avLst/>
                        </a:prstTxWarp>
                        <a:noAutofit/>
                      </wps:bodyPr>
                    </wps:wsp>
                    <wps:wsp>
                      <wps:cNvPr id="11" name="Freeform: Shape 6">
                        <a:extLst/>
                      </wps:cNvPr>
                      <wps:cNvSpPr>
                        <a:spLocks/>
                      </wps:cNvSpPr>
                      <wps:spPr bwMode="auto">
                        <a:xfrm>
                          <a:off x="0" y="8359140"/>
                          <a:ext cx="6522720" cy="1615440"/>
                        </a:xfrm>
                        <a:custGeom>
                          <a:avLst/>
                          <a:gdLst>
                            <a:gd name="connsiteX0" fmla="*/ 744434 w 6454325"/>
                            <a:gd name="connsiteY0" fmla="*/ 213 h 1454138"/>
                            <a:gd name="connsiteX1" fmla="*/ 2150775 w 6454325"/>
                            <a:gd name="connsiteY1" fmla="*/ 538907 h 1454138"/>
                            <a:gd name="connsiteX2" fmla="*/ 3041810 w 6454325"/>
                            <a:gd name="connsiteY2" fmla="*/ 749894 h 1454138"/>
                            <a:gd name="connsiteX3" fmla="*/ 3180074 w 6454325"/>
                            <a:gd name="connsiteY3" fmla="*/ 721123 h 1454138"/>
                            <a:gd name="connsiteX4" fmla="*/ 4101834 w 6454325"/>
                            <a:gd name="connsiteY4" fmla="*/ 1008834 h 1454138"/>
                            <a:gd name="connsiteX5" fmla="*/ 5100408 w 6454325"/>
                            <a:gd name="connsiteY5" fmla="*/ 1277364 h 1454138"/>
                            <a:gd name="connsiteX6" fmla="*/ 5438387 w 6454325"/>
                            <a:gd name="connsiteY6" fmla="*/ 1171870 h 1454138"/>
                            <a:gd name="connsiteX7" fmla="*/ 6390873 w 6454325"/>
                            <a:gd name="connsiteY7" fmla="*/ 1373267 h 1454138"/>
                            <a:gd name="connsiteX8" fmla="*/ 6436961 w 6454325"/>
                            <a:gd name="connsiteY8" fmla="*/ 1432008 h 1454138"/>
                            <a:gd name="connsiteX9" fmla="*/ 6454325 w 6454325"/>
                            <a:gd name="connsiteY9" fmla="*/ 1454138 h 1454138"/>
                            <a:gd name="connsiteX10" fmla="*/ 0 w 6454325"/>
                            <a:gd name="connsiteY10" fmla="*/ 1454138 h 1454138"/>
                            <a:gd name="connsiteX11" fmla="*/ 0 w 6454325"/>
                            <a:gd name="connsiteY11" fmla="*/ 1417060 h 1454138"/>
                            <a:gd name="connsiteX12" fmla="*/ 0 w 6454325"/>
                            <a:gd name="connsiteY12" fmla="*/ 97751 h 1454138"/>
                            <a:gd name="connsiteX13" fmla="*/ 337979 w 6454325"/>
                            <a:gd name="connsiteY13" fmla="*/ 40209 h 1454138"/>
                            <a:gd name="connsiteX14" fmla="*/ 744434 w 6454325"/>
                            <a:gd name="connsiteY14" fmla="*/ 213 h 14541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454325" h="1454138">
                              <a:moveTo>
                                <a:pt x="744434" y="213"/>
                              </a:moveTo>
                              <a:cubicBezTo>
                                <a:pt x="1327732" y="-7518"/>
                                <a:pt x="1876167" y="196052"/>
                                <a:pt x="2150775" y="538907"/>
                              </a:cubicBezTo>
                              <a:cubicBezTo>
                                <a:pt x="2319764" y="740304"/>
                                <a:pt x="2703831" y="836208"/>
                                <a:pt x="3041810" y="749894"/>
                              </a:cubicBezTo>
                              <a:cubicBezTo>
                                <a:pt x="3041810" y="749894"/>
                                <a:pt x="3041810" y="749894"/>
                                <a:pt x="3180074" y="721123"/>
                              </a:cubicBezTo>
                              <a:cubicBezTo>
                                <a:pt x="3564141" y="625220"/>
                                <a:pt x="3994296" y="759485"/>
                                <a:pt x="4101834" y="1008834"/>
                              </a:cubicBezTo>
                              <a:cubicBezTo>
                                <a:pt x="4224736" y="1267773"/>
                                <a:pt x="4700979" y="1402038"/>
                                <a:pt x="5100408" y="1277364"/>
                              </a:cubicBezTo>
                              <a:cubicBezTo>
                                <a:pt x="5100408" y="1277364"/>
                                <a:pt x="5100408" y="1277364"/>
                                <a:pt x="5438387" y="1171870"/>
                              </a:cubicBezTo>
                              <a:cubicBezTo>
                                <a:pt x="5791729" y="1056786"/>
                                <a:pt x="6221884" y="1152689"/>
                                <a:pt x="6390873" y="1373267"/>
                              </a:cubicBezTo>
                              <a:cubicBezTo>
                                <a:pt x="6390873" y="1373267"/>
                                <a:pt x="6390873" y="1373267"/>
                                <a:pt x="6436961" y="1432008"/>
                              </a:cubicBezTo>
                              <a:lnTo>
                                <a:pt x="6454325" y="1454138"/>
                              </a:lnTo>
                              <a:lnTo>
                                <a:pt x="0" y="1454138"/>
                              </a:lnTo>
                              <a:lnTo>
                                <a:pt x="0" y="1417060"/>
                              </a:lnTo>
                              <a:cubicBezTo>
                                <a:pt x="0" y="1161380"/>
                                <a:pt x="0" y="752292"/>
                                <a:pt x="0" y="97751"/>
                              </a:cubicBezTo>
                              <a:cubicBezTo>
                                <a:pt x="0" y="97751"/>
                                <a:pt x="0" y="97751"/>
                                <a:pt x="337979" y="40209"/>
                              </a:cubicBezTo>
                              <a:cubicBezTo>
                                <a:pt x="473363" y="15034"/>
                                <a:pt x="609826" y="1997"/>
                                <a:pt x="744434" y="213"/>
                              </a:cubicBezTo>
                              <a:close/>
                            </a:path>
                          </a:pathLst>
                        </a:custGeom>
                        <a:solidFill>
                          <a:schemeClr val="accent1"/>
                        </a:solidFill>
                        <a:ln>
                          <a:noFill/>
                        </a:ln>
                      </wps:spPr>
                      <wps:bodyPr vert="horz" wrap="square" lIns="91440" tIns="45720" rIns="91440" bIns="45720" numCol="1" anchor="t" anchorCtr="0" compatLnSpc="1">
                        <a:prstTxWarp prst="textNoShape">
                          <a:avLst/>
                        </a:prstTxWarp>
                        <a:noAutofit/>
                      </wps:bodyPr>
                    </wps:wsp>
                    <wps:wsp>
                      <wps:cNvPr id="7" name="Freeform: Shape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17974E8-241C-401F-AE08-98B7C1E7C102}"/>
                          </a:ext>
                        </a:extLst>
                      </wps:cNvPr>
                      <wps:cNvSpPr>
                        <a:spLocks/>
                      </wps:cNvSpPr>
                      <wps:spPr bwMode="auto">
                        <a:xfrm>
                          <a:off x="0" y="8602980"/>
                          <a:ext cx="6454140" cy="1453515"/>
                        </a:xfrm>
                        <a:custGeom>
                          <a:avLst/>
                          <a:gdLst>
                            <a:gd name="connsiteX0" fmla="*/ 744434 w 6454325"/>
                            <a:gd name="connsiteY0" fmla="*/ 213 h 1454138"/>
                            <a:gd name="connsiteX1" fmla="*/ 2150775 w 6454325"/>
                            <a:gd name="connsiteY1" fmla="*/ 538907 h 1454138"/>
                            <a:gd name="connsiteX2" fmla="*/ 3041810 w 6454325"/>
                            <a:gd name="connsiteY2" fmla="*/ 749894 h 1454138"/>
                            <a:gd name="connsiteX3" fmla="*/ 3180074 w 6454325"/>
                            <a:gd name="connsiteY3" fmla="*/ 721123 h 1454138"/>
                            <a:gd name="connsiteX4" fmla="*/ 4101834 w 6454325"/>
                            <a:gd name="connsiteY4" fmla="*/ 1008834 h 1454138"/>
                            <a:gd name="connsiteX5" fmla="*/ 5100408 w 6454325"/>
                            <a:gd name="connsiteY5" fmla="*/ 1277364 h 1454138"/>
                            <a:gd name="connsiteX6" fmla="*/ 5438387 w 6454325"/>
                            <a:gd name="connsiteY6" fmla="*/ 1171870 h 1454138"/>
                            <a:gd name="connsiteX7" fmla="*/ 6390873 w 6454325"/>
                            <a:gd name="connsiteY7" fmla="*/ 1373267 h 1454138"/>
                            <a:gd name="connsiteX8" fmla="*/ 6436961 w 6454325"/>
                            <a:gd name="connsiteY8" fmla="*/ 1432008 h 1454138"/>
                            <a:gd name="connsiteX9" fmla="*/ 6454325 w 6454325"/>
                            <a:gd name="connsiteY9" fmla="*/ 1454138 h 1454138"/>
                            <a:gd name="connsiteX10" fmla="*/ 0 w 6454325"/>
                            <a:gd name="connsiteY10" fmla="*/ 1454138 h 1454138"/>
                            <a:gd name="connsiteX11" fmla="*/ 0 w 6454325"/>
                            <a:gd name="connsiteY11" fmla="*/ 1417060 h 1454138"/>
                            <a:gd name="connsiteX12" fmla="*/ 0 w 6454325"/>
                            <a:gd name="connsiteY12" fmla="*/ 97751 h 1454138"/>
                            <a:gd name="connsiteX13" fmla="*/ 337979 w 6454325"/>
                            <a:gd name="connsiteY13" fmla="*/ 40209 h 1454138"/>
                            <a:gd name="connsiteX14" fmla="*/ 744434 w 6454325"/>
                            <a:gd name="connsiteY14" fmla="*/ 213 h 14541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454325" h="1454138">
                              <a:moveTo>
                                <a:pt x="744434" y="213"/>
                              </a:moveTo>
                              <a:cubicBezTo>
                                <a:pt x="1327732" y="-7518"/>
                                <a:pt x="1876167" y="196052"/>
                                <a:pt x="2150775" y="538907"/>
                              </a:cubicBezTo>
                              <a:cubicBezTo>
                                <a:pt x="2319764" y="740304"/>
                                <a:pt x="2703831" y="836208"/>
                                <a:pt x="3041810" y="749894"/>
                              </a:cubicBezTo>
                              <a:cubicBezTo>
                                <a:pt x="3041810" y="749894"/>
                                <a:pt x="3041810" y="749894"/>
                                <a:pt x="3180074" y="721123"/>
                              </a:cubicBezTo>
                              <a:cubicBezTo>
                                <a:pt x="3564141" y="625220"/>
                                <a:pt x="3994296" y="759485"/>
                                <a:pt x="4101834" y="1008834"/>
                              </a:cubicBezTo>
                              <a:cubicBezTo>
                                <a:pt x="4224736" y="1267773"/>
                                <a:pt x="4700979" y="1402038"/>
                                <a:pt x="5100408" y="1277364"/>
                              </a:cubicBezTo>
                              <a:cubicBezTo>
                                <a:pt x="5100408" y="1277364"/>
                                <a:pt x="5100408" y="1277364"/>
                                <a:pt x="5438387" y="1171870"/>
                              </a:cubicBezTo>
                              <a:cubicBezTo>
                                <a:pt x="5791729" y="1056786"/>
                                <a:pt x="6221884" y="1152689"/>
                                <a:pt x="6390873" y="1373267"/>
                              </a:cubicBezTo>
                              <a:cubicBezTo>
                                <a:pt x="6390873" y="1373267"/>
                                <a:pt x="6390873" y="1373267"/>
                                <a:pt x="6436961" y="1432008"/>
                              </a:cubicBezTo>
                              <a:lnTo>
                                <a:pt x="6454325" y="1454138"/>
                              </a:lnTo>
                              <a:lnTo>
                                <a:pt x="0" y="1454138"/>
                              </a:lnTo>
                              <a:lnTo>
                                <a:pt x="0" y="1417060"/>
                              </a:lnTo>
                              <a:cubicBezTo>
                                <a:pt x="0" y="1161380"/>
                                <a:pt x="0" y="752292"/>
                                <a:pt x="0" y="97751"/>
                              </a:cubicBezTo>
                              <a:cubicBezTo>
                                <a:pt x="0" y="97751"/>
                                <a:pt x="0" y="97751"/>
                                <a:pt x="337979" y="40209"/>
                              </a:cubicBezTo>
                              <a:cubicBezTo>
                                <a:pt x="473363" y="15034"/>
                                <a:pt x="609826" y="1997"/>
                                <a:pt x="744434" y="213"/>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g:wgp>
                </a:graphicData>
              </a:graphic>
              <wp14:sizeRelH relativeFrom="page">
                <wp14:pctWidth>100000</wp14:pctWidth>
              </wp14:sizeRelH>
              <wp14:sizeRelV relativeFrom="page">
                <wp14:pctHeight>100000</wp14:pctHeight>
              </wp14:sizeRelV>
            </wp:anchor>
          </w:drawing>
        </mc:Choice>
        <mc:Fallback>
          <w:pict>
            <v:group w14:anchorId="72A567A4" id="Group 12" o:spid="_x0000_s1026" alt="decorative elements" style="position:absolute;margin-left:0;margin-top:0;width:612pt;height:792.25pt;z-index:251662336;mso-width-percent:1000;mso-height-percent:1000;mso-position-horizontal:center;mso-position-horizontal-relative:page;mso-position-vertical:center;mso-position-vertical-relative:page;mso-width-percent:1000;mso-height-percent:1000" coordsize="77724,10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">
              <v:shape id="Freeform: Shape 4" o:spid="_x0000_s1027" style="position:absolute;top:76581;width:64236;height:23964;visibility:visible;mso-wrap-style:square;v-text-anchor:top" coordsize="6251208,2160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kJ88IA&#10;AADaAAAADwAAAGRycy9kb3ducmV2LnhtbESPQYvCMBSE78L+h/CEvYim7kHcahRZ0BX0Yt3eH82z&#10;LTYvpYm2219vBMHjMDPfMMt1Zypxp8aVlhVMJxEI4szqknMFf+fteA7CeWSNlWVS8E8O1quPwRJj&#10;bVs+0T3xuQgQdjEqKLyvYyldVpBBN7E1cfAutjHog2xyqRtsA9xU8iuKZtJgyWGhwJp+Csquyc0o&#10;qJN2+3s8TPVm18/T/qrT/jhKlfocdpsFCE+df4df7b1W8A3PK+EG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SQnzwgAAANoAAAAPAAAAAAAAAAAAAAAAAJgCAABkcnMvZG93&#10;bnJldi54bWxQSwUGAAAAAAQABAD1AAAAhwMAAAAA&#10;" path="m1173985,598v419730,11402,821910,185599,1030658,482102c2363060,722298,2759104,827722,3102342,722298v145216,-47919,145216,-47919,145216,-47919c3656803,549787,4132055,741466,4211264,1057737v66008,268351,396044,460030,778886,421694c5293784,1450680,5293784,1450680,5293784,1450680v303633,-28752,607266,105423,726080,306686c6102373,1901126,6174569,2026915,6237739,2136981r13469,23467l,2160448,,300604c607267,89757,607267,89757,607267,89757,788787,23868,983199,-4585,1173985,598xe" fillcolor="#0f3344 [3204]" stroked="f">
                <v:path arrowok="t" o:connecttype="custom" o:connectlocs="1206372,663;2265462,535438;3187926,801213;3337148,748059;4327440,1173301;5127813,1641068;5439824,1609176;6185934,1949369;6409819,2370459;6423660,2396490;0,2396490;0,333447;624020,99563;1206372,663" o:connectangles="0,0,0,0,0,0,0,0,0,0,0,0,0,0"/>
              </v:shape>
              <v:shape id="Freeform: Shape 4" o:spid="_x0000_s1028" style="position:absolute;top:78943;width:62512;height:21604;visibility:visible;mso-wrap-style:square;v-text-anchor:top" coordsize="6251208,2160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HGV8IA&#10;AADaAAAADwAAAGRycy9kb3ducmV2LnhtbESP0WrCQBRE3wv+w3IF3+omQqSkrqKi4oNCG/2AS/Y2&#10;mzZ7N2ZXjX/vFgp9HGbmDDNb9LYRN+p87VhBOk5AEJdO11wpOJ+2r28gfEDW2DgmBQ/ysJgPXmaY&#10;a3fnT7oVoRIRwj5HBSaENpfSl4Ys+rFriaP35TqLIcqukrrDe4TbRk6SZCot1hwXDLa0NlT+FFer&#10;oN35j2yTfl/2R7nKEkqPB2OCUqNhv3wHEagP/+G/9l4ryOD3Srw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scZXwgAAANoAAAAPAAAAAAAAAAAAAAAAAJgCAABkcnMvZG93&#10;bnJldi54bWxQSwUGAAAAAAQABAD1AAAAhwMAAAAA&#10;" path="m1173985,598v419730,11402,821910,185599,1030658,482102c2363060,722298,2759104,827722,3102342,722298v145216,-47919,145216,-47919,145216,-47919c3656803,549787,4132055,741466,4211264,1057737v66008,268351,396044,460030,778886,421694c5293784,1450680,5293784,1450680,5293784,1450680v303633,-28752,607266,105423,726080,306686c6102373,1901126,6174569,2026915,6237739,2136981r13469,23467l,2160448,,300604c607267,89757,607267,89757,607267,89757,788787,23868,983199,-4585,1173985,598xe" fillcolor="#fcea10 [3207]" stroked="f">
                <v:path arrowok="t" o:connecttype="custom" o:connectlocs="1173985,598;2204643,482700;3102342,722298;3247558,674379;4211264,1057737;4990150,1479431;5293784,1450680;6019864,1757366;6237739,2136981;6251208,2160448;0,2160448;0,300604;607267,89757;1173985,598" o:connectangles="0,0,0,0,0,0,0,0,0,0,0,0,0,0"/>
              </v:shape>
              <v:shape id="Freeform: Shape 5" o:spid="_x0000_s1029" style="position:absolute;left:16535;top:76276;width:61189;height:24339;visibility:visible;mso-wrap-style:square;v-text-anchor:top" coordsize="5958975,2175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cW1r8A&#10;AADaAAAADwAAAGRycy9kb3ducmV2LnhtbERPy4rCMBTdC/5DuMLsNHUWjlTTIoLM4LjwidtLc22K&#10;zU1pMlr9+slCcHk473ne2VrcqPWVYwXjUQKCuHC64lLB8bAaTkH4gKyxdkwKHuQhz/q9Oaba3XlH&#10;t30oRQxhn6ICE0KTSukLQxb9yDXEkbu41mKIsC2lbvEew20tP5NkIi1WHBsMNrQ0VFz3f1bBb/e4&#10;Pr8WYdosv8+0IXNay+1JqY9Bt5iBCNSFt/jl/tEK4tZ4Jd4Amf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lxbWvwAAANoAAAAPAAAAAAAAAAAAAAAAAJgCAABkcnMvZG93bnJl&#10;di54bWxQSwUGAAAAAAQABAD1AAAAhAMAAAAA&#10;" path="m5070508,187v161954,-2247,327987,15729,489221,56475c5559729,56662,5559729,56662,5958975,162121r,2013096l,2175217r32739,-37406c203550,1942651,405992,1711351,645924,1437217,937681,1092078,1628685,948270,2212199,1111252v644937,182157,1397363,-19174,1643054,-431423c3855253,679829,3855253,679829,3962742,497672,4135493,195676,4584646,6928,5070508,187xe" fillcolor="#0f3344 [3204]" stroked="f">
                <v:path arrowok="t" o:connecttype="custom" o:connectlocs="5206555,209;5708902,63402;6118860,181405;6118860,2433955;0,2433955;33617,2392100;663255,1608171;2271554,1243433;3958693,760693;4069066,556869;5206555,209" o:connectangles="0,0,0,0,0,0,0,0,0,0,0"/>
              </v:shape>
              <v:shape id="Freeform: Shape 3" o:spid="_x0000_s1030" style="position:absolute;width:39700;height:16002;visibility:visible;mso-wrap-style:square;v-text-anchor:top" coordsize="3589746,134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It8MA&#10;AADaAAAADwAAAGRycy9kb3ducmV2LnhtbESPX0vDQBDE3wW/w7GCL2IvrWAl5lJKrSAUhMbU5yW3&#10;+YO5vZhb0/jtPUHwcZiZ3zDZZna9mmgMnWcDy0UCirjytuPGQPn2fPsAKgiyxd4zGfimAJv88iLD&#10;1PozH2kqpFERwiFFA63IkGodqpYchoUfiKNX+9GhRDk22o54jnDX61WS3GuHHceFFgfatVR9FF/O&#10;wOvT4V22k5V6X671TXn6PJxqNOb6at4+ghKa5T/8136xBu7g90q8ATr/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cIt8MAAADaAAAADwAAAAAAAAAAAAAAAACYAgAAZHJzL2Rv&#10;d25yZXYueG1sUEsFBgAAAAAEAAQA9QAAAIgDAAAAAA==&#10;" path="m,l3589746,,3455255,28500v-374112,91872,-684912,271080,-830720,516073c2624535,544573,2624535,544573,2486402,762345,2194787,1234183,1304594,1470102,506489,1279552v,,,,-506489,-117960l,xe" fillcolor="#0f3344 [3204]" stroked="f">
                <v:path arrowok="t" o:connecttype="custom" o:connectlocs="0,0;3970020,0;3821282,33890;2902561,647559;2749795,906515;560143,1521533;0,1381265;0,0" o:connectangles="0,0,0,0,0,0,0,0"/>
              </v:shape>
              <v:shape id="Freeform: Shape 3" o:spid="_x0000_s1031" style="position:absolute;left:76;width:35897;height:13457;visibility:visible;mso-wrap-style:square;v-text-anchor:top" coordsize="3589746,134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jpzMQA&#10;AADaAAAADwAAAGRycy9kb3ducmV2LnhtbESPQWvCQBSE74L/YXlCb7qx1FLSrFLEUj1YaMyhx5fs&#10;MwnNvg3ZrUn+vSsIHoeZ+YZJNoNpxIU6V1tWsFxEIIgLq2suFWSnz/kbCOeRNTaWScFIDjbr6STB&#10;WNuef+iS+lIECLsYFVTet7GUrqjIoFvYljh4Z9sZ9EF2pdQd9gFuGvkcRa/SYM1hocKWthUVf+m/&#10;UXCWx/y31btlnmWrw9f3aTzKJlXqaTZ8vIPwNPhH+N7eawUvcLsSbo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I6czEAAAA2gAAAA8AAAAAAAAAAAAAAAAAmAIAAGRycy9k&#10;b3ducmV2LnhtbFBLBQYAAAAABAAEAPUAAACJAwAAAAA=&#10;" path="m,l3589746,,3455255,28500v-374112,91872,-684912,271080,-830720,516073c2624535,544573,2624535,544573,2486402,762345,2194787,1234183,1304594,1470102,506489,1279552v,,,,-506489,-117960l,xe" fillcolor="#e5d8ea [3205]" stroked="f">
                <v:path arrowok="t" o:connecttype="custom" o:connectlocs="0,0;3589746,0;3455255,28500;2624535,544573;2486402,762345;506489,1279552;0,1161592;0,0" o:connectangles="0,0,0,0,0,0,0,0"/>
              </v:shape>
              <v:shape id="Freeform: Shape 5" o:spid="_x0000_s1032" style="position:absolute;left:18135;top:78867;width:59589;height:21748;visibility:visible;mso-wrap-style:square;v-text-anchor:top" coordsize="5958975,2175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tPwsEA&#10;AADaAAAADwAAAGRycy9kb3ducmV2LnhtbESP3WoCMRSE7wu+QziCdzWroJWtUYpF8OfK1Qc4bE6z&#10;SzcnS5K6q09vBKGXw8x8wyzXvW3ElXyoHSuYjDMQxKXTNRsFl/P2fQEiRGSNjWNScKMA69XgbYm5&#10;dh2f6FpEIxKEQ44KqhjbXMpQVmQxjF1LnLwf5y3GJL2R2mOX4LaR0yybS4s1p4UKW9pUVP4Wf1YB&#10;z/oCy+3h29xPvjPT/UdWHI9KjYb91yeISH38D7/aO61gDs8r6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LT8LBAAAA2gAAAA8AAAAAAAAAAAAAAAAAmAIAAGRycy9kb3du&#10;cmV2LnhtbFBLBQYAAAAABAAEAPUAAACGAwAAAAA=&#10;" path="m5070508,187v161954,-2247,327987,15729,489221,56475c5559729,56662,5559729,56662,5958975,162121r,2013096l,2175217r32739,-37406c203550,1942651,405992,1711351,645924,1437217,937681,1092078,1628685,948270,2212199,1111252v644937,182157,1397363,-19174,1643054,-431423c3855253,679829,3855253,679829,3962742,497672,4135493,195676,4584646,6928,5070508,187xe" fillcolor="#e5d8ea [3205]" stroked="f">
                <v:path arrowok="t" o:connecttype="custom" o:connectlocs="5070393,187;5559603,56653;5958840,162096;5958840,2174875;0,2174875;32738,2137475;645909,1436991;2212149,1111077;3855166,679722;3962652,497594;5070393,187" o:connectangles="0,0,0,0,0,0,0,0,0,0,0"/>
              </v:shape>
              <v:shape id="Freeform: Shape 6" o:spid="_x0000_s1033" style="position:absolute;top:83591;width:65227;height:16154;visibility:visible;mso-wrap-style:square;v-text-anchor:top" coordsize="6454325,145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we48IA&#10;AADbAAAADwAAAGRycy9kb3ducmV2LnhtbERPTWvCQBC9F/oflhG8FN1ES6qpq5SKtHgz1fuQnSbB&#10;7GzY3Zror3cLhd7m8T5ntRlMKy7kfGNZQTpNQBCXVjdcKTh+7SYLED4ga2wtk4IredisHx9WmGvb&#10;84EuRahEDGGfo4I6hC6X0pc1GfRT2xFH7ts6gyFCV0ntsI/hppWzJMmkwYZjQ40dvddUnosfo+CU&#10;PS9vuljO0nngp+3H/qW59U6p8Wh4ewURaAj/4j/3p47zU/j9JR4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B7jwgAAANsAAAAPAAAAAAAAAAAAAAAAAJgCAABkcnMvZG93&#10;bnJldi54bWxQSwUGAAAAAAQABAD1AAAAhwMAAAAA&#10;" path="m744434,213v583298,-7731,1131733,195839,1406341,538694c2319764,740304,2703831,836208,3041810,749894v,,,,138264,-28771c3564141,625220,3994296,759485,4101834,1008834v122902,258939,599145,393204,998574,268530c5100408,1277364,5100408,1277364,5438387,1171870v353342,-115084,783497,-19181,952486,201397c6390873,1373267,6390873,1373267,6436961,1432008r17364,22130l,1454138r,-37078c,1161380,,752292,,97751v,,,,337979,-57542c473363,15034,609826,1997,744434,213xe" fillcolor="#0f3344 [3204]" stroked="f">
                <v:path arrowok="t" o:connecttype="custom" o:connectlocs="752323,237;2173566,598686;3074043,833077;3213773,801114;4145300,1120740;5154456,1419057;5496016,1301861;6458596,1525598;6505172,1590855;6522720,1615440;0,1615440;0,1574249;0,108594;341560,44669;752323,237" o:connectangles="0,0,0,0,0,0,0,0,0,0,0,0,0,0,0"/>
              </v:shape>
              <v:shape id="Freeform: Shape 6" o:spid="_x0000_s1034" style="position:absolute;top:86029;width:64541;height:14535;visibility:visible;mso-wrap-style:square;v-text-anchor:top" coordsize="6454325,145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PnHMUA&#10;AADaAAAADwAAAGRycy9kb3ducmV2LnhtbESPQWvCQBSE70L/w/IKvYhuFLQSXaUqASm9GCvo7TX7&#10;mizNvg3Zrab99d2C4HGYmW+YxaqztbhQ641jBaNhAoK4cNpwqeD9kA1mIHxA1lg7JgU/5GG1fOgt&#10;MNXuynu65KEUEcI+RQVVCE0qpS8qsuiHriGO3qdrLYYo21LqFq8Rbms5TpKptGg4LlTY0Kai4iv/&#10;tgpO2bp/OBqTnXU3esvlR/O7fZ0o9fTYvcxBBOrCPXxr77SCZ/i/Em+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ccxQAAANoAAAAPAAAAAAAAAAAAAAAAAJgCAABkcnMv&#10;ZG93bnJldi54bWxQSwUGAAAAAAQABAD1AAAAigMAAAAA&#10;" path="m744434,213v583298,-7731,1131733,195839,1406341,538694c2319764,740304,2703831,836208,3041810,749894v,,,,138264,-28771c3564141,625220,3994296,759485,4101834,1008834v122902,258939,599145,393204,998574,268530c5100408,1277364,5100408,1277364,5438387,1171870v353342,-115084,783497,-19181,952486,201397c6390873,1373267,6390873,1373267,6436961,1432008r17364,22130l,1454138r,-37078c,1161380,,752292,,97751v,,,,337979,-57542c473363,15034,609826,1997,744434,213xe" fillcolor="#f8c4d7 [3206]" stroked="f">
                <v:path arrowok="t" o:connecttype="custom" o:connectlocs="744413,213;2150713,538676;3041723,749573;3179983,720814;4101716,1008402;5100262,1276817;5438231,1171368;6390690,1372679;6436776,1431394;6454140,1453515;0,1453515;0,1416453;0,97709;337969,40192;744413,213" o:connectangles="0,0,0,0,0,0,0,0,0,0,0,0,0,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8D3" w:rsidRDefault="00CB0809">
    <w:pPr>
      <w:pStyle w:val="Header"/>
    </w:pPr>
    <w:r>
      <w:rPr>
        <w:noProof/>
      </w:r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9B"/>
    <w:rsid w:val="000115CE"/>
    <w:rsid w:val="00071501"/>
    <w:rsid w:val="000828F4"/>
    <w:rsid w:val="000F51EC"/>
    <w:rsid w:val="000F7122"/>
    <w:rsid w:val="00107C8E"/>
    <w:rsid w:val="001B4EEF"/>
    <w:rsid w:val="001B689C"/>
    <w:rsid w:val="00200635"/>
    <w:rsid w:val="00254E0D"/>
    <w:rsid w:val="00271345"/>
    <w:rsid w:val="002A0A1B"/>
    <w:rsid w:val="002A25CE"/>
    <w:rsid w:val="003068CE"/>
    <w:rsid w:val="0038000D"/>
    <w:rsid w:val="00385ACF"/>
    <w:rsid w:val="00410197"/>
    <w:rsid w:val="004548C9"/>
    <w:rsid w:val="00477474"/>
    <w:rsid w:val="00480B7F"/>
    <w:rsid w:val="004A1893"/>
    <w:rsid w:val="004C4A44"/>
    <w:rsid w:val="004E63AD"/>
    <w:rsid w:val="004F28F0"/>
    <w:rsid w:val="005125BB"/>
    <w:rsid w:val="005264AB"/>
    <w:rsid w:val="0053234B"/>
    <w:rsid w:val="00537F9C"/>
    <w:rsid w:val="00572222"/>
    <w:rsid w:val="0057258F"/>
    <w:rsid w:val="005B5235"/>
    <w:rsid w:val="005D3DA6"/>
    <w:rsid w:val="00666298"/>
    <w:rsid w:val="00744EA9"/>
    <w:rsid w:val="00752FC4"/>
    <w:rsid w:val="00757E9C"/>
    <w:rsid w:val="007B41D6"/>
    <w:rsid w:val="007B4C91"/>
    <w:rsid w:val="007D70F7"/>
    <w:rsid w:val="00830C5F"/>
    <w:rsid w:val="008340C6"/>
    <w:rsid w:val="00834A33"/>
    <w:rsid w:val="0086219B"/>
    <w:rsid w:val="00872A14"/>
    <w:rsid w:val="00894970"/>
    <w:rsid w:val="00896EE1"/>
    <w:rsid w:val="008C1482"/>
    <w:rsid w:val="008D0AA7"/>
    <w:rsid w:val="008E172E"/>
    <w:rsid w:val="00912A0A"/>
    <w:rsid w:val="009468D3"/>
    <w:rsid w:val="009B40D3"/>
    <w:rsid w:val="00A12256"/>
    <w:rsid w:val="00A17117"/>
    <w:rsid w:val="00A763AE"/>
    <w:rsid w:val="00B63133"/>
    <w:rsid w:val="00BC0F0A"/>
    <w:rsid w:val="00C11980"/>
    <w:rsid w:val="00C46CD6"/>
    <w:rsid w:val="00CB0809"/>
    <w:rsid w:val="00D04123"/>
    <w:rsid w:val="00D06525"/>
    <w:rsid w:val="00D149F1"/>
    <w:rsid w:val="00D36106"/>
    <w:rsid w:val="00D42B71"/>
    <w:rsid w:val="00D56B94"/>
    <w:rsid w:val="00DA568F"/>
    <w:rsid w:val="00DC7840"/>
    <w:rsid w:val="00F1217C"/>
    <w:rsid w:val="00F71D73"/>
    <w:rsid w:val="00F763B1"/>
    <w:rsid w:val="00F90A6A"/>
    <w:rsid w:val="00FA402E"/>
    <w:rsid w:val="00FB49C2"/>
    <w:rsid w:val="00FE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426D56-A965-4C05-B0A6-8F05DEC3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19B"/>
    <w:pPr>
      <w:spacing w:after="0" w:line="240" w:lineRule="auto"/>
    </w:pPr>
    <w:rPr>
      <w:rFonts w:ascii="Times New Roman" w:hAnsi="Times New Roman" w:cs="Times New Roman"/>
      <w:color w:val="auto"/>
      <w:sz w:val="20"/>
      <w:szCs w:val="20"/>
    </w:rPr>
  </w:style>
  <w:style w:type="paragraph" w:styleId="Heading1">
    <w:name w:val="heading 1"/>
    <w:basedOn w:val="Normal"/>
    <w:next w:val="Normal"/>
    <w:link w:val="Heading1Char"/>
    <w:uiPriority w:val="9"/>
    <w:qFormat/>
    <w:rsid w:val="000F51EC"/>
    <w:pPr>
      <w:keepNext/>
      <w:keepLines/>
      <w:spacing w:before="480" w:line="276" w:lineRule="auto"/>
      <w:outlineLvl w:val="0"/>
    </w:pPr>
    <w:rPr>
      <w:rFonts w:asciiTheme="majorHAnsi" w:eastAsiaTheme="majorEastAsia" w:hAnsiTheme="majorHAnsi" w:cstheme="majorBidi"/>
      <w:b/>
      <w:bCs/>
      <w:color w:val="7F4F92" w:themeColor="accent2" w:themeShade="80"/>
      <w:sz w:val="28"/>
      <w:szCs w:val="28"/>
    </w:rPr>
  </w:style>
  <w:style w:type="paragraph" w:styleId="Heading2">
    <w:name w:val="heading 2"/>
    <w:basedOn w:val="Normal"/>
    <w:next w:val="Normal"/>
    <w:link w:val="Heading2Char"/>
    <w:uiPriority w:val="9"/>
    <w:qFormat/>
    <w:pPr>
      <w:keepNext/>
      <w:keepLines/>
      <w:spacing w:before="200" w:line="276" w:lineRule="auto"/>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unhideWhenUsed/>
    <w:qFormat/>
    <w:rsid w:val="00572222"/>
    <w:pPr>
      <w:keepNext/>
      <w:keepLines/>
      <w:spacing w:before="40" w:line="276" w:lineRule="auto"/>
      <w:outlineLvl w:val="2"/>
    </w:pPr>
    <w:rPr>
      <w:rFonts w:asciiTheme="majorHAnsi" w:eastAsiaTheme="majorEastAsia" w:hAnsiTheme="majorHAnsi" w:cstheme="majorBidi"/>
      <w:color w:val="071921"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line="276" w:lineRule="auto"/>
      <w:outlineLvl w:val="3"/>
    </w:pPr>
    <w:rPr>
      <w:rFonts w:asciiTheme="majorHAnsi" w:eastAsiaTheme="majorEastAsia" w:hAnsiTheme="majorHAnsi" w:cstheme="majorBidi"/>
      <w:i/>
      <w:iCs/>
      <w:color w:val="0B2632" w:themeColor="accent1" w:themeShade="BF"/>
      <w:sz w:val="24"/>
      <w:szCs w:val="22"/>
    </w:rPr>
  </w:style>
  <w:style w:type="paragraph" w:styleId="Heading5">
    <w:name w:val="heading 5"/>
    <w:basedOn w:val="Normal"/>
    <w:next w:val="Normal"/>
    <w:link w:val="Heading5Char"/>
    <w:uiPriority w:val="9"/>
    <w:semiHidden/>
    <w:unhideWhenUsed/>
    <w:qFormat/>
    <w:rsid w:val="00572222"/>
    <w:pPr>
      <w:keepNext/>
      <w:keepLines/>
      <w:spacing w:before="40" w:line="276" w:lineRule="auto"/>
      <w:outlineLvl w:val="4"/>
    </w:pPr>
    <w:rPr>
      <w:rFonts w:asciiTheme="majorHAnsi" w:eastAsiaTheme="majorEastAsia" w:hAnsiTheme="majorHAnsi" w:cstheme="majorBidi"/>
      <w:color w:val="0B2632" w:themeColor="accent1" w:themeShade="BF"/>
      <w:sz w:val="24"/>
      <w:szCs w:val="22"/>
    </w:rPr>
  </w:style>
  <w:style w:type="paragraph" w:styleId="Heading6">
    <w:name w:val="heading 6"/>
    <w:basedOn w:val="Normal"/>
    <w:next w:val="Normal"/>
    <w:link w:val="Heading6Char"/>
    <w:uiPriority w:val="9"/>
    <w:semiHidden/>
    <w:unhideWhenUsed/>
    <w:qFormat/>
    <w:rsid w:val="00572222"/>
    <w:pPr>
      <w:keepNext/>
      <w:keepLines/>
      <w:spacing w:before="40" w:line="276" w:lineRule="auto"/>
      <w:outlineLvl w:val="5"/>
    </w:pPr>
    <w:rPr>
      <w:rFonts w:asciiTheme="majorHAnsi" w:eastAsiaTheme="majorEastAsia" w:hAnsiTheme="majorHAnsi" w:cstheme="majorBidi"/>
      <w:color w:val="071921" w:themeColor="accent1" w:themeShade="7F"/>
      <w:sz w:val="24"/>
      <w:szCs w:val="22"/>
    </w:rPr>
  </w:style>
  <w:style w:type="paragraph" w:styleId="Heading7">
    <w:name w:val="heading 7"/>
    <w:basedOn w:val="Normal"/>
    <w:next w:val="Normal"/>
    <w:link w:val="Heading7Char"/>
    <w:uiPriority w:val="9"/>
    <w:semiHidden/>
    <w:unhideWhenUsed/>
    <w:qFormat/>
    <w:rsid w:val="00572222"/>
    <w:pPr>
      <w:keepNext/>
      <w:keepLines/>
      <w:spacing w:before="40" w:line="276" w:lineRule="auto"/>
      <w:outlineLvl w:val="6"/>
    </w:pPr>
    <w:rPr>
      <w:rFonts w:asciiTheme="majorHAnsi" w:eastAsiaTheme="majorEastAsia" w:hAnsiTheme="majorHAnsi" w:cstheme="majorBidi"/>
      <w:i/>
      <w:iCs/>
      <w:color w:val="071921" w:themeColor="accent1" w:themeShade="7F"/>
      <w:sz w:val="24"/>
      <w:szCs w:val="22"/>
    </w:rPr>
  </w:style>
  <w:style w:type="paragraph" w:styleId="Heading8">
    <w:name w:val="heading 8"/>
    <w:basedOn w:val="Normal"/>
    <w:next w:val="Normal"/>
    <w:link w:val="Heading8Char"/>
    <w:uiPriority w:val="9"/>
    <w:semiHidden/>
    <w:unhideWhenUsed/>
    <w:qFormat/>
    <w:rsid w:val="00572222"/>
    <w:pPr>
      <w:keepNext/>
      <w:keepLines/>
      <w:spacing w:before="40" w:line="276" w:lineRule="auto"/>
      <w:outlineLvl w:val="7"/>
    </w:pPr>
    <w:rPr>
      <w:rFonts w:asciiTheme="majorHAnsi" w:eastAsiaTheme="majorEastAsia" w:hAnsiTheme="majorHAnsi" w:cstheme="majorBidi"/>
      <w:color w:val="272727" w:themeColor="text1" w:themeTint="D8"/>
      <w:sz w:val="24"/>
      <w:szCs w:val="21"/>
    </w:rPr>
  </w:style>
  <w:style w:type="paragraph" w:styleId="Heading9">
    <w:name w:val="heading 9"/>
    <w:basedOn w:val="Normal"/>
    <w:next w:val="Normal"/>
    <w:link w:val="Heading9Char"/>
    <w:uiPriority w:val="9"/>
    <w:semiHidden/>
    <w:unhideWhenUsed/>
    <w:qFormat/>
    <w:rsid w:val="00572222"/>
    <w:pPr>
      <w:keepNext/>
      <w:keepLines/>
      <w:spacing w:before="40" w:line="276" w:lineRule="auto"/>
      <w:outlineLvl w:val="8"/>
    </w:pPr>
    <w:rPr>
      <w:rFonts w:asciiTheme="majorHAnsi" w:eastAsiaTheme="majorEastAsia" w:hAnsiTheme="majorHAnsi" w:cstheme="majorBidi"/>
      <w:i/>
      <w:iCs/>
      <w:color w:val="272727" w:themeColor="text1" w:themeTint="D8"/>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rPr>
      <w:rFonts w:asciiTheme="minorHAnsi" w:hAnsiTheme="minorHAnsi" w:cstheme="minorBidi"/>
      <w:sz w:val="24"/>
      <w:szCs w:val="22"/>
    </w:r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ind w:left="-720" w:right="-720"/>
      <w:jc w:val="center"/>
    </w:pPr>
    <w:rPr>
      <w:rFonts w:asciiTheme="majorHAnsi" w:hAnsiTheme="majorHAnsi" w:cstheme="minorBidi"/>
      <w:color w:val="7F4F92" w:themeColor="accent2" w:themeShade="80"/>
      <w:sz w:val="24"/>
      <w:szCs w:val="22"/>
    </w:rPr>
  </w:style>
  <w:style w:type="character" w:customStyle="1" w:styleId="FooterChar">
    <w:name w:val="Footer Char"/>
    <w:basedOn w:val="DefaultParagraphFont"/>
    <w:link w:val="Footer"/>
    <w:uiPriority w:val="99"/>
    <w:semiHidden/>
    <w:rsid w:val="00254E0D"/>
    <w:rPr>
      <w:rFonts w:asciiTheme="majorHAnsi" w:hAnsiTheme="majorHAnsi"/>
      <w:color w:val="7F4F92" w:themeColor="accent2" w:themeShade="80"/>
    </w:rPr>
  </w:style>
  <w:style w:type="character" w:styleId="PlaceholderText">
    <w:name w:val="Placeholder Text"/>
    <w:basedOn w:val="DefaultParagraphFont"/>
    <w:uiPriority w:val="99"/>
    <w:semiHidden/>
    <w:rsid w:val="00912A0A"/>
    <w:rPr>
      <w:color w:val="BFBFBF" w:themeColor="accent5" w:themeShade="BF"/>
      <w:sz w:val="22"/>
    </w:rPr>
  </w:style>
  <w:style w:type="paragraph" w:customStyle="1" w:styleId="ContactInfo">
    <w:name w:val="Contact Info"/>
    <w:basedOn w:val="Normal"/>
    <w:uiPriority w:val="3"/>
    <w:qFormat/>
    <w:rsid w:val="00410197"/>
    <w:pPr>
      <w:spacing w:line="276" w:lineRule="auto"/>
      <w:jc w:val="right"/>
    </w:pPr>
    <w:rPr>
      <w:rFonts w:asciiTheme="minorHAnsi" w:hAnsiTheme="minorHAnsi" w:cstheme="minorBidi"/>
      <w:szCs w:val="18"/>
    </w:rPr>
  </w:style>
  <w:style w:type="paragraph" w:styleId="Date">
    <w:name w:val="Date"/>
    <w:basedOn w:val="Normal"/>
    <w:next w:val="Salutation"/>
    <w:link w:val="DateChar"/>
    <w:uiPriority w:val="4"/>
    <w:unhideWhenUsed/>
    <w:qFormat/>
    <w:rsid w:val="003068CE"/>
    <w:pPr>
      <w:spacing w:before="480" w:after="600" w:line="276" w:lineRule="auto"/>
    </w:pPr>
    <w:rPr>
      <w:rFonts w:asciiTheme="minorHAnsi" w:hAnsiTheme="minorHAnsi" w:cstheme="minorBidi"/>
      <w:sz w:val="24"/>
      <w:szCs w:val="22"/>
    </w:rPr>
  </w:style>
  <w:style w:type="character" w:customStyle="1" w:styleId="DateChar">
    <w:name w:val="Date Char"/>
    <w:basedOn w:val="DefaultParagraphFont"/>
    <w:link w:val="Date"/>
    <w:uiPriority w:val="4"/>
    <w:rsid w:val="003068CE"/>
    <w:rPr>
      <w:color w:val="FFFFFF" w:themeColor="background1"/>
      <w:sz w:val="24"/>
    </w:rPr>
  </w:style>
  <w:style w:type="paragraph" w:styleId="Closing">
    <w:name w:val="Closing"/>
    <w:basedOn w:val="Normal"/>
    <w:next w:val="Signature"/>
    <w:link w:val="ClosingChar"/>
    <w:uiPriority w:val="6"/>
    <w:unhideWhenUsed/>
    <w:qFormat/>
    <w:rsid w:val="00254E0D"/>
    <w:pPr>
      <w:spacing w:after="960"/>
    </w:pPr>
    <w:rPr>
      <w:rFonts w:asciiTheme="minorHAnsi" w:hAnsiTheme="minorHAnsi" w:cstheme="minorBidi"/>
      <w:sz w:val="24"/>
      <w:szCs w:val="22"/>
    </w:r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rsid w:val="00254E0D"/>
    <w:rPr>
      <w:rFonts w:asciiTheme="majorHAnsi" w:eastAsiaTheme="majorEastAsia" w:hAnsiTheme="majorHAnsi" w:cstheme="majorBidi"/>
      <w:b/>
      <w:bCs/>
      <w:color w:val="7F4F92" w:themeColor="accent2" w:themeShade="80"/>
      <w:sz w:val="28"/>
      <w:szCs w:val="28"/>
    </w:rPr>
  </w:style>
  <w:style w:type="character" w:customStyle="1" w:styleId="Heading2Char">
    <w:name w:val="Heading 2 Char"/>
    <w:basedOn w:val="DefaultParagraphFont"/>
    <w:link w:val="Heading2"/>
    <w:uiPriority w:val="9"/>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2222"/>
    <w:rPr>
      <w:rFonts w:ascii="Segoe UI" w:hAnsi="Segoe UI" w:cs="Segoe UI"/>
      <w:sz w:val="24"/>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pPr>
      <w:spacing w:after="300" w:line="276" w:lineRule="auto"/>
    </w:pPr>
    <w:rPr>
      <w:rFonts w:asciiTheme="minorHAnsi" w:hAnsiTheme="minorHAnsi" w:cstheme="minorBidi"/>
      <w:sz w:val="24"/>
      <w:szCs w:val="22"/>
    </w:rPr>
  </w:style>
  <w:style w:type="paragraph" w:styleId="BlockText">
    <w:name w:val="Block Text"/>
    <w:basedOn w:val="Normal"/>
    <w:uiPriority w:val="99"/>
    <w:semiHidden/>
    <w:unhideWhenUsed/>
    <w:rsid w:val="000F51EC"/>
    <w:pPr>
      <w:pBdr>
        <w:top w:val="single" w:sz="2" w:space="10" w:color="0F3344" w:themeColor="accent1" w:frame="1"/>
        <w:left w:val="single" w:sz="2" w:space="10" w:color="0F3344" w:themeColor="accent1" w:frame="1"/>
        <w:bottom w:val="single" w:sz="2" w:space="10" w:color="0F3344" w:themeColor="accent1" w:frame="1"/>
        <w:right w:val="single" w:sz="2" w:space="10" w:color="0F3344" w:themeColor="accent1" w:frame="1"/>
      </w:pBdr>
      <w:spacing w:after="300" w:line="276" w:lineRule="auto"/>
      <w:ind w:left="1152" w:right="1152"/>
    </w:pPr>
    <w:rPr>
      <w:rFonts w:asciiTheme="minorHAnsi" w:eastAsiaTheme="minorEastAsia" w:hAnsiTheme="minorHAnsi" w:cstheme="minorBidi"/>
      <w:i/>
      <w:iCs/>
      <w:color w:val="0B2632" w:themeColor="accent1" w:themeShade="BF"/>
      <w:sz w:val="24"/>
      <w:szCs w:val="22"/>
    </w:rPr>
  </w:style>
  <w:style w:type="paragraph" w:styleId="BodyText">
    <w:name w:val="Body Text"/>
    <w:basedOn w:val="Normal"/>
    <w:link w:val="BodyTextChar"/>
    <w:uiPriority w:val="99"/>
    <w:semiHidden/>
    <w:unhideWhenUsed/>
    <w:rsid w:val="00572222"/>
    <w:pPr>
      <w:spacing w:after="120" w:line="276" w:lineRule="auto"/>
    </w:pPr>
    <w:rPr>
      <w:rFonts w:asciiTheme="minorHAnsi" w:hAnsiTheme="minorHAnsi" w:cstheme="minorBidi"/>
      <w:sz w:val="24"/>
      <w:szCs w:val="22"/>
    </w:r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rPr>
      <w:rFonts w:asciiTheme="minorHAnsi" w:hAnsiTheme="minorHAnsi" w:cstheme="minorBidi"/>
      <w:sz w:val="24"/>
      <w:szCs w:val="22"/>
    </w:r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line="276" w:lineRule="auto"/>
    </w:pPr>
    <w:rPr>
      <w:rFonts w:asciiTheme="minorHAnsi" w:hAnsiTheme="minorHAnsi" w:cstheme="minorBidi"/>
      <w:sz w:val="24"/>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line="276" w:lineRule="auto"/>
      <w:ind w:left="360"/>
    </w:pPr>
    <w:rPr>
      <w:rFonts w:asciiTheme="minorHAnsi" w:hAnsiTheme="minorHAnsi" w:cstheme="minorBidi"/>
      <w:sz w:val="24"/>
      <w:szCs w:val="22"/>
    </w:r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rPr>
      <w:rFonts w:asciiTheme="minorHAnsi" w:hAnsiTheme="minorHAnsi" w:cstheme="minorBidi"/>
      <w:sz w:val="24"/>
      <w:szCs w:val="22"/>
    </w:r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line="276" w:lineRule="auto"/>
      <w:ind w:left="360"/>
    </w:pPr>
    <w:rPr>
      <w:rFonts w:asciiTheme="minorHAnsi" w:hAnsiTheme="minorHAnsi" w:cstheme="minorBidi"/>
      <w:sz w:val="24"/>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pPr>
    <w:rPr>
      <w:rFonts w:asciiTheme="minorHAnsi" w:hAnsiTheme="minorHAnsi" w:cstheme="minorBidi"/>
      <w:i/>
      <w:iCs/>
      <w:color w:val="000000" w:themeColor="text2"/>
      <w:sz w:val="24"/>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8DDEF" w:themeFill="accent1" w:themeFillTint="33"/>
    </w:tcPr>
    <w:tblStylePr w:type="firstRow">
      <w:rPr>
        <w:b/>
        <w:bCs/>
      </w:rPr>
      <w:tblPr/>
      <w:tcPr>
        <w:shd w:val="clear" w:color="auto" w:fill="72BDE0" w:themeFill="accent1" w:themeFillTint="66"/>
      </w:tcPr>
    </w:tblStylePr>
    <w:tblStylePr w:type="lastRow">
      <w:rPr>
        <w:b/>
        <w:bCs/>
        <w:color w:val="000000" w:themeColor="text1"/>
      </w:rPr>
      <w:tblPr/>
      <w:tcPr>
        <w:shd w:val="clear" w:color="auto" w:fill="72BDE0" w:themeFill="accent1" w:themeFillTint="66"/>
      </w:tcPr>
    </w:tblStylePr>
    <w:tblStylePr w:type="firstCol">
      <w:rPr>
        <w:color w:val="FFFFFF" w:themeColor="background1"/>
      </w:rPr>
      <w:tblPr/>
      <w:tcPr>
        <w:shd w:val="clear" w:color="auto" w:fill="0B2632" w:themeFill="accent1" w:themeFillShade="BF"/>
      </w:tcPr>
    </w:tblStylePr>
    <w:tblStylePr w:type="lastCol">
      <w:rPr>
        <w:color w:val="FFFFFF" w:themeColor="background1"/>
      </w:rPr>
      <w:tblPr/>
      <w:tcPr>
        <w:shd w:val="clear" w:color="auto" w:fill="0B2632" w:themeFill="accent1" w:themeFillShade="BF"/>
      </w:tcPr>
    </w:tblStylePr>
    <w:tblStylePr w:type="band1Vert">
      <w:tblPr/>
      <w:tcPr>
        <w:shd w:val="clear" w:color="auto" w:fill="50ACD8" w:themeFill="accent1" w:themeFillTint="7F"/>
      </w:tcPr>
    </w:tblStylePr>
    <w:tblStylePr w:type="band1Horz">
      <w:tblPr/>
      <w:tcPr>
        <w:shd w:val="clear" w:color="auto" w:fill="50ACD8"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F7FA" w:themeFill="accent2" w:themeFillTint="33"/>
    </w:tcPr>
    <w:tblStylePr w:type="firstRow">
      <w:rPr>
        <w:b/>
        <w:bCs/>
      </w:rPr>
      <w:tblPr/>
      <w:tcPr>
        <w:shd w:val="clear" w:color="auto" w:fill="F4EFF6" w:themeFill="accent2" w:themeFillTint="66"/>
      </w:tcPr>
    </w:tblStylePr>
    <w:tblStylePr w:type="lastRow">
      <w:rPr>
        <w:b/>
        <w:bCs/>
        <w:color w:val="000000" w:themeColor="text1"/>
      </w:rPr>
      <w:tblPr/>
      <w:tcPr>
        <w:shd w:val="clear" w:color="auto" w:fill="F4EFF6" w:themeFill="accent2" w:themeFillTint="66"/>
      </w:tcPr>
    </w:tblStylePr>
    <w:tblStylePr w:type="firstCol">
      <w:rPr>
        <w:color w:val="FFFFFF" w:themeColor="background1"/>
      </w:rPr>
      <w:tblPr/>
      <w:tcPr>
        <w:shd w:val="clear" w:color="auto" w:fill="B48EC2" w:themeFill="accent2" w:themeFillShade="BF"/>
      </w:tcPr>
    </w:tblStylePr>
    <w:tblStylePr w:type="lastCol">
      <w:rPr>
        <w:color w:val="FFFFFF" w:themeColor="background1"/>
      </w:rPr>
      <w:tblPr/>
      <w:tcPr>
        <w:shd w:val="clear" w:color="auto" w:fill="B48EC2" w:themeFill="accent2" w:themeFillShade="BF"/>
      </w:tcPr>
    </w:tblStylePr>
    <w:tblStylePr w:type="band1Vert">
      <w:tblPr/>
      <w:tcPr>
        <w:shd w:val="clear" w:color="auto" w:fill="F1EBF4" w:themeFill="accent2" w:themeFillTint="7F"/>
      </w:tcPr>
    </w:tblStylePr>
    <w:tblStylePr w:type="band1Horz">
      <w:tblPr/>
      <w:tcPr>
        <w:shd w:val="clear" w:color="auto" w:fill="F1EBF4"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F3F6" w:themeFill="accent3" w:themeFillTint="33"/>
    </w:tcPr>
    <w:tblStylePr w:type="firstRow">
      <w:rPr>
        <w:b/>
        <w:bCs/>
      </w:rPr>
      <w:tblPr/>
      <w:tcPr>
        <w:shd w:val="clear" w:color="auto" w:fill="FCE7EE" w:themeFill="accent3" w:themeFillTint="66"/>
      </w:tcPr>
    </w:tblStylePr>
    <w:tblStylePr w:type="lastRow">
      <w:rPr>
        <w:b/>
        <w:bCs/>
        <w:color w:val="000000" w:themeColor="text1"/>
      </w:rPr>
      <w:tblPr/>
      <w:tcPr>
        <w:shd w:val="clear" w:color="auto" w:fill="FCE7EE" w:themeFill="accent3" w:themeFillTint="66"/>
      </w:tcPr>
    </w:tblStylePr>
    <w:tblStylePr w:type="firstCol">
      <w:rPr>
        <w:color w:val="FFFFFF" w:themeColor="background1"/>
      </w:rPr>
      <w:tblPr/>
      <w:tcPr>
        <w:shd w:val="clear" w:color="auto" w:fill="EC6093" w:themeFill="accent3" w:themeFillShade="BF"/>
      </w:tcPr>
    </w:tblStylePr>
    <w:tblStylePr w:type="lastCol">
      <w:rPr>
        <w:color w:val="FFFFFF" w:themeColor="background1"/>
      </w:rPr>
      <w:tblPr/>
      <w:tcPr>
        <w:shd w:val="clear" w:color="auto" w:fill="EC6093" w:themeFill="accent3" w:themeFillShade="BF"/>
      </w:tcPr>
    </w:tblStylePr>
    <w:tblStylePr w:type="band1Vert">
      <w:tblPr/>
      <w:tcPr>
        <w:shd w:val="clear" w:color="auto" w:fill="FBE1EA" w:themeFill="accent3" w:themeFillTint="7F"/>
      </w:tcPr>
    </w:tblStylePr>
    <w:tblStylePr w:type="band1Horz">
      <w:tblPr/>
      <w:tcPr>
        <w:shd w:val="clear" w:color="auto" w:fill="FBE1EA"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FACE" w:themeFill="accent4" w:themeFillTint="33"/>
    </w:tcPr>
    <w:tblStylePr w:type="firstRow">
      <w:rPr>
        <w:b/>
        <w:bCs/>
      </w:rPr>
      <w:tblPr/>
      <w:tcPr>
        <w:shd w:val="clear" w:color="auto" w:fill="FDF69F" w:themeFill="accent4" w:themeFillTint="66"/>
      </w:tcPr>
    </w:tblStylePr>
    <w:tblStylePr w:type="lastRow">
      <w:rPr>
        <w:b/>
        <w:bCs/>
        <w:color w:val="000000" w:themeColor="text1"/>
      </w:rPr>
      <w:tblPr/>
      <w:tcPr>
        <w:shd w:val="clear" w:color="auto" w:fill="FDF69F" w:themeFill="accent4" w:themeFillTint="66"/>
      </w:tcPr>
    </w:tblStylePr>
    <w:tblStylePr w:type="firstCol">
      <w:rPr>
        <w:color w:val="FFFFFF" w:themeColor="background1"/>
      </w:rPr>
      <w:tblPr/>
      <w:tcPr>
        <w:shd w:val="clear" w:color="auto" w:fill="C6B602" w:themeFill="accent4" w:themeFillShade="BF"/>
      </w:tcPr>
    </w:tblStylePr>
    <w:tblStylePr w:type="lastCol">
      <w:rPr>
        <w:color w:val="FFFFFF" w:themeColor="background1"/>
      </w:rPr>
      <w:tblPr/>
      <w:tcPr>
        <w:shd w:val="clear" w:color="auto" w:fill="C6B602" w:themeFill="accent4" w:themeFillShade="BF"/>
      </w:tcPr>
    </w:tblStylePr>
    <w:tblStylePr w:type="band1Vert">
      <w:tblPr/>
      <w:tcPr>
        <w:shd w:val="clear" w:color="auto" w:fill="FDF487" w:themeFill="accent4" w:themeFillTint="7F"/>
      </w:tcPr>
    </w:tblStylePr>
    <w:tblStylePr w:type="band1Horz">
      <w:tblPr/>
      <w:tcPr>
        <w:shd w:val="clear" w:color="auto" w:fill="FDF487"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D9DCA" w:themeFill="accent2" w:themeFillShade="CC"/>
      </w:tcPr>
    </w:tblStylePr>
    <w:tblStylePr w:type="lastRow">
      <w:rPr>
        <w:b/>
        <w:bCs/>
        <w:color w:val="BD9DC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CEEF7" w:themeFill="accent1" w:themeFillTint="19"/>
    </w:tcPr>
    <w:tblStylePr w:type="firstRow">
      <w:rPr>
        <w:b/>
        <w:bCs/>
        <w:color w:val="FFFFFF" w:themeColor="background1"/>
      </w:rPr>
      <w:tblPr/>
      <w:tcPr>
        <w:tcBorders>
          <w:bottom w:val="single" w:sz="12" w:space="0" w:color="FFFFFF" w:themeColor="background1"/>
        </w:tcBorders>
        <w:shd w:val="clear" w:color="auto" w:fill="BD9DCA" w:themeFill="accent2" w:themeFillShade="CC"/>
      </w:tcPr>
    </w:tblStylePr>
    <w:tblStylePr w:type="lastRow">
      <w:rPr>
        <w:b/>
        <w:bCs/>
        <w:color w:val="BD9DC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D6EC" w:themeFill="accent1" w:themeFillTint="3F"/>
      </w:tcPr>
    </w:tblStylePr>
    <w:tblStylePr w:type="band1Horz">
      <w:tblPr/>
      <w:tcPr>
        <w:shd w:val="clear" w:color="auto" w:fill="B8DDEF"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FBFD" w:themeFill="accent2" w:themeFillTint="19"/>
    </w:tcPr>
    <w:tblStylePr w:type="firstRow">
      <w:rPr>
        <w:b/>
        <w:bCs/>
        <w:color w:val="FFFFFF" w:themeColor="background1"/>
      </w:rPr>
      <w:tblPr/>
      <w:tcPr>
        <w:tcBorders>
          <w:bottom w:val="single" w:sz="12" w:space="0" w:color="FFFFFF" w:themeColor="background1"/>
        </w:tcBorders>
        <w:shd w:val="clear" w:color="auto" w:fill="BD9DCA" w:themeFill="accent2" w:themeFillShade="CC"/>
      </w:tcPr>
    </w:tblStylePr>
    <w:tblStylePr w:type="lastRow">
      <w:rPr>
        <w:b/>
        <w:bCs/>
        <w:color w:val="BD9DC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5F9" w:themeFill="accent2" w:themeFillTint="3F"/>
      </w:tcPr>
    </w:tblStylePr>
    <w:tblStylePr w:type="band1Horz">
      <w:tblPr/>
      <w:tcPr>
        <w:shd w:val="clear" w:color="auto" w:fill="F9F7FA"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9FA" w:themeFill="accent3" w:themeFillTint="19"/>
    </w:tcPr>
    <w:tblStylePr w:type="firstRow">
      <w:rPr>
        <w:b/>
        <w:bCs/>
        <w:color w:val="FFFFFF" w:themeColor="background1"/>
      </w:rPr>
      <w:tblPr/>
      <w:tcPr>
        <w:tcBorders>
          <w:bottom w:val="single" w:sz="12" w:space="0" w:color="FFFFFF" w:themeColor="background1"/>
        </w:tcBorders>
        <w:shd w:val="clear" w:color="auto" w:fill="D3C302" w:themeFill="accent4" w:themeFillShade="CC"/>
      </w:tcPr>
    </w:tblStylePr>
    <w:tblStylePr w:type="lastRow">
      <w:rPr>
        <w:b/>
        <w:bCs/>
        <w:color w:val="D3C30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0F5" w:themeFill="accent3" w:themeFillTint="3F"/>
      </w:tcPr>
    </w:tblStylePr>
    <w:tblStylePr w:type="band1Horz">
      <w:tblPr/>
      <w:tcPr>
        <w:shd w:val="clear" w:color="auto" w:fill="FDF3F6"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CE7" w:themeFill="accent4" w:themeFillTint="19"/>
    </w:tcPr>
    <w:tblStylePr w:type="firstRow">
      <w:rPr>
        <w:b/>
        <w:bCs/>
        <w:color w:val="FFFFFF" w:themeColor="background1"/>
      </w:rPr>
      <w:tblPr/>
      <w:tcPr>
        <w:tcBorders>
          <w:bottom w:val="single" w:sz="12" w:space="0" w:color="FFFFFF" w:themeColor="background1"/>
        </w:tcBorders>
        <w:shd w:val="clear" w:color="auto" w:fill="EE74A0" w:themeFill="accent3" w:themeFillShade="CC"/>
      </w:tcPr>
    </w:tblStylePr>
    <w:tblStylePr w:type="lastRow">
      <w:rPr>
        <w:b/>
        <w:bCs/>
        <w:color w:val="EE74A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C3" w:themeFill="accent4" w:themeFillTint="3F"/>
      </w:tcPr>
    </w:tblStylePr>
    <w:tblStylePr w:type="band1Horz">
      <w:tblPr/>
      <w:tcPr>
        <w:shd w:val="clear" w:color="auto" w:fill="FEFACE"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E5D8E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5D8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E5D8EA" w:themeColor="accent2"/>
        <w:left w:val="single" w:sz="4" w:space="0" w:color="0F3344" w:themeColor="accent1"/>
        <w:bottom w:val="single" w:sz="4" w:space="0" w:color="0F3344" w:themeColor="accent1"/>
        <w:right w:val="single" w:sz="4" w:space="0" w:color="0F3344"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CEEF7" w:themeFill="accent1" w:themeFillTint="19"/>
    </w:tcPr>
    <w:tblStylePr w:type="firstRow">
      <w:rPr>
        <w:b/>
        <w:bCs/>
      </w:rPr>
      <w:tblPr/>
      <w:tcPr>
        <w:tcBorders>
          <w:top w:val="nil"/>
          <w:left w:val="nil"/>
          <w:bottom w:val="single" w:sz="24" w:space="0" w:color="E5D8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1E28" w:themeFill="accent1" w:themeFillShade="99"/>
      </w:tcPr>
    </w:tblStylePr>
    <w:tblStylePr w:type="firstCol">
      <w:rPr>
        <w:color w:val="FFFFFF" w:themeColor="background1"/>
      </w:rPr>
      <w:tblPr/>
      <w:tcPr>
        <w:tcBorders>
          <w:top w:val="nil"/>
          <w:left w:val="nil"/>
          <w:bottom w:val="nil"/>
          <w:right w:val="nil"/>
          <w:insideH w:val="single" w:sz="4" w:space="0" w:color="091E28" w:themeColor="accent1" w:themeShade="99"/>
          <w:insideV w:val="nil"/>
        </w:tcBorders>
        <w:shd w:val="clear" w:color="auto" w:fill="091E2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1E28" w:themeFill="accent1" w:themeFillShade="99"/>
      </w:tcPr>
    </w:tblStylePr>
    <w:tblStylePr w:type="band1Vert">
      <w:tblPr/>
      <w:tcPr>
        <w:shd w:val="clear" w:color="auto" w:fill="72BDE0" w:themeFill="accent1" w:themeFillTint="66"/>
      </w:tcPr>
    </w:tblStylePr>
    <w:tblStylePr w:type="band1Horz">
      <w:tblPr/>
      <w:tcPr>
        <w:shd w:val="clear" w:color="auto" w:fill="50ACD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E5D8EA" w:themeColor="accent2"/>
        <w:left w:val="single" w:sz="4" w:space="0" w:color="E5D8EA" w:themeColor="accent2"/>
        <w:bottom w:val="single" w:sz="4" w:space="0" w:color="E5D8EA" w:themeColor="accent2"/>
        <w:right w:val="single" w:sz="4" w:space="0" w:color="E5D8EA"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BFD" w:themeFill="accent2" w:themeFillTint="19"/>
    </w:tcPr>
    <w:tblStylePr w:type="firstRow">
      <w:rPr>
        <w:b/>
        <w:bCs/>
      </w:rPr>
      <w:tblPr/>
      <w:tcPr>
        <w:tcBorders>
          <w:top w:val="nil"/>
          <w:left w:val="nil"/>
          <w:bottom w:val="single" w:sz="24" w:space="0" w:color="E5D8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63AB" w:themeFill="accent2" w:themeFillShade="99"/>
      </w:tcPr>
    </w:tblStylePr>
    <w:tblStylePr w:type="firstCol">
      <w:rPr>
        <w:color w:val="FFFFFF" w:themeColor="background1"/>
      </w:rPr>
      <w:tblPr/>
      <w:tcPr>
        <w:tcBorders>
          <w:top w:val="nil"/>
          <w:left w:val="nil"/>
          <w:bottom w:val="nil"/>
          <w:right w:val="nil"/>
          <w:insideH w:val="single" w:sz="4" w:space="0" w:color="9663AB" w:themeColor="accent2" w:themeShade="99"/>
          <w:insideV w:val="nil"/>
        </w:tcBorders>
        <w:shd w:val="clear" w:color="auto" w:fill="9663A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663AB" w:themeFill="accent2" w:themeFillShade="99"/>
      </w:tcPr>
    </w:tblStylePr>
    <w:tblStylePr w:type="band1Vert">
      <w:tblPr/>
      <w:tcPr>
        <w:shd w:val="clear" w:color="auto" w:fill="F4EFF6" w:themeFill="accent2" w:themeFillTint="66"/>
      </w:tcPr>
    </w:tblStylePr>
    <w:tblStylePr w:type="band1Horz">
      <w:tblPr/>
      <w:tcPr>
        <w:shd w:val="clear" w:color="auto" w:fill="F1EBF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FCEA10" w:themeColor="accent4"/>
        <w:left w:val="single" w:sz="4" w:space="0" w:color="F8C4D7" w:themeColor="accent3"/>
        <w:bottom w:val="single" w:sz="4" w:space="0" w:color="F8C4D7" w:themeColor="accent3"/>
        <w:right w:val="single" w:sz="4" w:space="0" w:color="F8C4D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9FA" w:themeFill="accent3" w:themeFillTint="19"/>
    </w:tcPr>
    <w:tblStylePr w:type="firstRow">
      <w:rPr>
        <w:b/>
        <w:bCs/>
      </w:rPr>
      <w:tblPr/>
      <w:tcPr>
        <w:tcBorders>
          <w:top w:val="nil"/>
          <w:left w:val="nil"/>
          <w:bottom w:val="single" w:sz="24" w:space="0" w:color="FCEA1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5256B" w:themeFill="accent3" w:themeFillShade="99"/>
      </w:tcPr>
    </w:tblStylePr>
    <w:tblStylePr w:type="firstCol">
      <w:rPr>
        <w:color w:val="FFFFFF" w:themeColor="background1"/>
      </w:rPr>
      <w:tblPr/>
      <w:tcPr>
        <w:tcBorders>
          <w:top w:val="nil"/>
          <w:left w:val="nil"/>
          <w:bottom w:val="nil"/>
          <w:right w:val="nil"/>
          <w:insideH w:val="single" w:sz="4" w:space="0" w:color="E5256B" w:themeColor="accent3" w:themeShade="99"/>
          <w:insideV w:val="nil"/>
        </w:tcBorders>
        <w:shd w:val="clear" w:color="auto" w:fill="E5256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E5256B" w:themeFill="accent3" w:themeFillShade="99"/>
      </w:tcPr>
    </w:tblStylePr>
    <w:tblStylePr w:type="band1Vert">
      <w:tblPr/>
      <w:tcPr>
        <w:shd w:val="clear" w:color="auto" w:fill="FCE7EE" w:themeFill="accent3" w:themeFillTint="66"/>
      </w:tcPr>
    </w:tblStylePr>
    <w:tblStylePr w:type="band1Horz">
      <w:tblPr/>
      <w:tcPr>
        <w:shd w:val="clear" w:color="auto" w:fill="FBE1EA"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F8C4D7" w:themeColor="accent3"/>
        <w:left w:val="single" w:sz="4" w:space="0" w:color="FCEA10" w:themeColor="accent4"/>
        <w:bottom w:val="single" w:sz="4" w:space="0" w:color="FCEA10" w:themeColor="accent4"/>
        <w:right w:val="single" w:sz="4" w:space="0" w:color="FCEA1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CE7" w:themeFill="accent4" w:themeFillTint="19"/>
    </w:tcPr>
    <w:tblStylePr w:type="firstRow">
      <w:rPr>
        <w:b/>
        <w:bCs/>
      </w:rPr>
      <w:tblPr/>
      <w:tcPr>
        <w:tcBorders>
          <w:top w:val="nil"/>
          <w:left w:val="nil"/>
          <w:bottom w:val="single" w:sz="24" w:space="0" w:color="F8C4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9202" w:themeFill="accent4" w:themeFillShade="99"/>
      </w:tcPr>
    </w:tblStylePr>
    <w:tblStylePr w:type="firstCol">
      <w:rPr>
        <w:color w:val="FFFFFF" w:themeColor="background1"/>
      </w:rPr>
      <w:tblPr/>
      <w:tcPr>
        <w:tcBorders>
          <w:top w:val="nil"/>
          <w:left w:val="nil"/>
          <w:bottom w:val="nil"/>
          <w:right w:val="nil"/>
          <w:insideH w:val="single" w:sz="4" w:space="0" w:color="9E9202" w:themeColor="accent4" w:themeShade="99"/>
          <w:insideV w:val="nil"/>
        </w:tcBorders>
        <w:shd w:val="clear" w:color="auto" w:fill="9E920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E9202" w:themeFill="accent4" w:themeFillShade="99"/>
      </w:tcPr>
    </w:tblStylePr>
    <w:tblStylePr w:type="band1Vert">
      <w:tblPr/>
      <w:tcPr>
        <w:shd w:val="clear" w:color="auto" w:fill="FDF69F" w:themeFill="accent4" w:themeFillTint="66"/>
      </w:tcPr>
    </w:tblStylePr>
    <w:tblStylePr w:type="band1Horz">
      <w:tblPr/>
      <w:tcPr>
        <w:shd w:val="clear" w:color="auto" w:fill="FDF48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FFFFFF"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F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after="300"/>
    </w:pPr>
    <w:rPr>
      <w:rFonts w:asciiTheme="minorHAnsi" w:hAnsiTheme="minorHAnsi" w:cstheme="minorBidi"/>
      <w:sz w:val="24"/>
      <w:szCs w:val="22"/>
    </w:r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F334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192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B263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B2632" w:themeFill="accent1" w:themeFillShade="BF"/>
      </w:tcPr>
    </w:tblStylePr>
    <w:tblStylePr w:type="band1Vert">
      <w:tblPr/>
      <w:tcPr>
        <w:tcBorders>
          <w:top w:val="nil"/>
          <w:left w:val="nil"/>
          <w:bottom w:val="nil"/>
          <w:right w:val="nil"/>
          <w:insideH w:val="nil"/>
          <w:insideV w:val="nil"/>
        </w:tcBorders>
        <w:shd w:val="clear" w:color="auto" w:fill="0B2632" w:themeFill="accent1" w:themeFillShade="BF"/>
      </w:tcPr>
    </w:tblStylePr>
    <w:tblStylePr w:type="band1Horz">
      <w:tblPr/>
      <w:tcPr>
        <w:tcBorders>
          <w:top w:val="nil"/>
          <w:left w:val="nil"/>
          <w:bottom w:val="nil"/>
          <w:right w:val="nil"/>
          <w:insideH w:val="nil"/>
          <w:insideV w:val="nil"/>
        </w:tcBorders>
        <w:shd w:val="clear" w:color="auto" w:fill="0B2632"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5D8E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4E9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48EC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48EC2" w:themeFill="accent2" w:themeFillShade="BF"/>
      </w:tcPr>
    </w:tblStylePr>
    <w:tblStylePr w:type="band1Vert">
      <w:tblPr/>
      <w:tcPr>
        <w:tcBorders>
          <w:top w:val="nil"/>
          <w:left w:val="nil"/>
          <w:bottom w:val="nil"/>
          <w:right w:val="nil"/>
          <w:insideH w:val="nil"/>
          <w:insideV w:val="nil"/>
        </w:tcBorders>
        <w:shd w:val="clear" w:color="auto" w:fill="B48EC2" w:themeFill="accent2" w:themeFillShade="BF"/>
      </w:tcPr>
    </w:tblStylePr>
    <w:tblStylePr w:type="band1Horz">
      <w:tblPr/>
      <w:tcPr>
        <w:tcBorders>
          <w:top w:val="nil"/>
          <w:left w:val="nil"/>
          <w:bottom w:val="nil"/>
          <w:right w:val="nil"/>
          <w:insideH w:val="nil"/>
          <w:insideV w:val="nil"/>
        </w:tcBorders>
        <w:shd w:val="clear" w:color="auto" w:fill="B48EC2"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8C4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C51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C609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C6093" w:themeFill="accent3" w:themeFillShade="BF"/>
      </w:tcPr>
    </w:tblStylePr>
    <w:tblStylePr w:type="band1Vert">
      <w:tblPr/>
      <w:tcPr>
        <w:tcBorders>
          <w:top w:val="nil"/>
          <w:left w:val="nil"/>
          <w:bottom w:val="nil"/>
          <w:right w:val="nil"/>
          <w:insideH w:val="nil"/>
          <w:insideV w:val="nil"/>
        </w:tcBorders>
        <w:shd w:val="clear" w:color="auto" w:fill="EC6093" w:themeFill="accent3" w:themeFillShade="BF"/>
      </w:tcPr>
    </w:tblStylePr>
    <w:tblStylePr w:type="band1Horz">
      <w:tblPr/>
      <w:tcPr>
        <w:tcBorders>
          <w:top w:val="nil"/>
          <w:left w:val="nil"/>
          <w:bottom w:val="nil"/>
          <w:right w:val="nil"/>
          <w:insideH w:val="nil"/>
          <w:insideV w:val="nil"/>
        </w:tcBorders>
        <w:shd w:val="clear" w:color="auto" w:fill="EC6093"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CEA1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790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6B60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6B602" w:themeFill="accent4" w:themeFillShade="BF"/>
      </w:tcPr>
    </w:tblStylePr>
    <w:tblStylePr w:type="band1Vert">
      <w:tblPr/>
      <w:tcPr>
        <w:tcBorders>
          <w:top w:val="nil"/>
          <w:left w:val="nil"/>
          <w:bottom w:val="nil"/>
          <w:right w:val="nil"/>
          <w:insideH w:val="nil"/>
          <w:insideV w:val="nil"/>
        </w:tcBorders>
        <w:shd w:val="clear" w:color="auto" w:fill="C6B602" w:themeFill="accent4" w:themeFillShade="BF"/>
      </w:tcPr>
    </w:tblStylePr>
    <w:tblStylePr w:type="band1Horz">
      <w:tblPr/>
      <w:tcPr>
        <w:tcBorders>
          <w:top w:val="nil"/>
          <w:left w:val="nil"/>
          <w:bottom w:val="nil"/>
          <w:right w:val="nil"/>
          <w:insideH w:val="nil"/>
          <w:insideV w:val="nil"/>
        </w:tcBorders>
        <w:shd w:val="clear" w:color="auto" w:fill="C6B602"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cumentMap">
    <w:name w:val="Document Map"/>
    <w:basedOn w:val="Normal"/>
    <w:link w:val="DocumentMapChar"/>
    <w:uiPriority w:val="99"/>
    <w:semiHidden/>
    <w:unhideWhenUsed/>
    <w:rsid w:val="00572222"/>
    <w:rPr>
      <w:rFonts w:ascii="Segoe UI" w:hAnsi="Segoe UI" w:cs="Segoe UI"/>
      <w:sz w:val="24"/>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rPr>
      <w:rFonts w:asciiTheme="minorHAnsi" w:hAnsiTheme="minorHAnsi" w:cstheme="minorBidi"/>
      <w:sz w:val="24"/>
      <w:szCs w:val="22"/>
    </w:r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rPr>
      <w:rFonts w:asciiTheme="minorHAnsi" w:hAnsiTheme="minorHAnsi" w:cstheme="minorBidi"/>
      <w:sz w:val="24"/>
      <w:szCs w:val="22"/>
    </w:r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rPr>
      <w:rFonts w:asciiTheme="majorHAnsi" w:eastAsiaTheme="majorEastAsia" w:hAnsiTheme="majorHAnsi" w:cstheme="majorBidi"/>
      <w:sz w:val="24"/>
      <w:szCs w:val="22"/>
    </w:rPr>
  </w:style>
  <w:style w:type="character" w:styleId="FollowedHyperlink">
    <w:name w:val="FollowedHyperlink"/>
    <w:basedOn w:val="DefaultParagraphFont"/>
    <w:uiPriority w:val="99"/>
    <w:semiHidden/>
    <w:unhideWhenUsed/>
    <w:rsid w:val="000F51EC"/>
    <w:rPr>
      <w:color w:val="7F4F92"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rPr>
      <w:rFonts w:asciiTheme="minorHAnsi" w:hAnsiTheme="minorHAnsi" w:cstheme="minorBidi"/>
      <w:sz w:val="24"/>
      <w:szCs w:val="22"/>
    </w:r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Ind w:w="0" w:type="dxa"/>
      <w:tblBorders>
        <w:top w:val="single" w:sz="4" w:space="0" w:color="72BDE0" w:themeColor="accent1" w:themeTint="66"/>
        <w:left w:val="single" w:sz="4" w:space="0" w:color="72BDE0" w:themeColor="accent1" w:themeTint="66"/>
        <w:bottom w:val="single" w:sz="4" w:space="0" w:color="72BDE0" w:themeColor="accent1" w:themeTint="66"/>
        <w:right w:val="single" w:sz="4" w:space="0" w:color="72BDE0" w:themeColor="accent1" w:themeTint="66"/>
        <w:insideH w:val="single" w:sz="4" w:space="0" w:color="72BDE0" w:themeColor="accent1" w:themeTint="66"/>
        <w:insideV w:val="single" w:sz="4" w:space="0" w:color="72BDE0" w:themeColor="accent1" w:themeTint="66"/>
      </w:tblBorders>
      <w:tblCellMar>
        <w:top w:w="0" w:type="dxa"/>
        <w:left w:w="108" w:type="dxa"/>
        <w:bottom w:w="0" w:type="dxa"/>
        <w:right w:w="108" w:type="dxa"/>
      </w:tblCellMar>
    </w:tblPr>
    <w:tblStylePr w:type="firstRow">
      <w:rPr>
        <w:b/>
        <w:bCs/>
      </w:rPr>
      <w:tblPr/>
      <w:tcPr>
        <w:tcBorders>
          <w:bottom w:val="single" w:sz="12" w:space="0" w:color="2E9BCF" w:themeColor="accent1" w:themeTint="99"/>
        </w:tcBorders>
      </w:tcPr>
    </w:tblStylePr>
    <w:tblStylePr w:type="lastRow">
      <w:rPr>
        <w:b/>
        <w:bCs/>
      </w:rPr>
      <w:tblPr/>
      <w:tcPr>
        <w:tcBorders>
          <w:top w:val="double" w:sz="2" w:space="0" w:color="2E9BC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Ind w:w="0" w:type="dxa"/>
      <w:tblBorders>
        <w:top w:val="single" w:sz="4" w:space="0" w:color="F4EFF6" w:themeColor="accent2" w:themeTint="66"/>
        <w:left w:val="single" w:sz="4" w:space="0" w:color="F4EFF6" w:themeColor="accent2" w:themeTint="66"/>
        <w:bottom w:val="single" w:sz="4" w:space="0" w:color="F4EFF6" w:themeColor="accent2" w:themeTint="66"/>
        <w:right w:val="single" w:sz="4" w:space="0" w:color="F4EFF6" w:themeColor="accent2" w:themeTint="66"/>
        <w:insideH w:val="single" w:sz="4" w:space="0" w:color="F4EFF6" w:themeColor="accent2" w:themeTint="66"/>
        <w:insideV w:val="single" w:sz="4" w:space="0" w:color="F4EFF6" w:themeColor="accent2" w:themeTint="66"/>
      </w:tblBorders>
      <w:tblCellMar>
        <w:top w:w="0" w:type="dxa"/>
        <w:left w:w="108" w:type="dxa"/>
        <w:bottom w:w="0" w:type="dxa"/>
        <w:right w:w="108" w:type="dxa"/>
      </w:tblCellMar>
    </w:tblPr>
    <w:tblStylePr w:type="firstRow">
      <w:rPr>
        <w:b/>
        <w:bCs/>
      </w:rPr>
      <w:tblPr/>
      <w:tcPr>
        <w:tcBorders>
          <w:bottom w:val="single" w:sz="12" w:space="0" w:color="EFE7F2" w:themeColor="accent2" w:themeTint="99"/>
        </w:tcBorders>
      </w:tcPr>
    </w:tblStylePr>
    <w:tblStylePr w:type="lastRow">
      <w:rPr>
        <w:b/>
        <w:bCs/>
      </w:rPr>
      <w:tblPr/>
      <w:tcPr>
        <w:tcBorders>
          <w:top w:val="double" w:sz="2" w:space="0" w:color="EFE7F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Ind w:w="0" w:type="dxa"/>
      <w:tblBorders>
        <w:top w:val="single" w:sz="4" w:space="0" w:color="FCE7EE" w:themeColor="accent3" w:themeTint="66"/>
        <w:left w:val="single" w:sz="4" w:space="0" w:color="FCE7EE" w:themeColor="accent3" w:themeTint="66"/>
        <w:bottom w:val="single" w:sz="4" w:space="0" w:color="FCE7EE" w:themeColor="accent3" w:themeTint="66"/>
        <w:right w:val="single" w:sz="4" w:space="0" w:color="FCE7EE" w:themeColor="accent3" w:themeTint="66"/>
        <w:insideH w:val="single" w:sz="4" w:space="0" w:color="FCE7EE" w:themeColor="accent3" w:themeTint="66"/>
        <w:insideV w:val="single" w:sz="4" w:space="0" w:color="FCE7EE" w:themeColor="accent3" w:themeTint="66"/>
      </w:tblBorders>
      <w:tblCellMar>
        <w:top w:w="0" w:type="dxa"/>
        <w:left w:w="108" w:type="dxa"/>
        <w:bottom w:w="0" w:type="dxa"/>
        <w:right w:w="108" w:type="dxa"/>
      </w:tblCellMar>
    </w:tblPr>
    <w:tblStylePr w:type="firstRow">
      <w:rPr>
        <w:b/>
        <w:bCs/>
      </w:rPr>
      <w:tblPr/>
      <w:tcPr>
        <w:tcBorders>
          <w:bottom w:val="single" w:sz="12" w:space="0" w:color="FADBE6" w:themeColor="accent3" w:themeTint="99"/>
        </w:tcBorders>
      </w:tcPr>
    </w:tblStylePr>
    <w:tblStylePr w:type="lastRow">
      <w:rPr>
        <w:b/>
        <w:bCs/>
      </w:rPr>
      <w:tblPr/>
      <w:tcPr>
        <w:tcBorders>
          <w:top w:val="double" w:sz="2" w:space="0" w:color="FADBE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Ind w:w="0" w:type="dxa"/>
      <w:tblBorders>
        <w:top w:val="single" w:sz="4" w:space="0" w:color="FDF69F" w:themeColor="accent4" w:themeTint="66"/>
        <w:left w:val="single" w:sz="4" w:space="0" w:color="FDF69F" w:themeColor="accent4" w:themeTint="66"/>
        <w:bottom w:val="single" w:sz="4" w:space="0" w:color="FDF69F" w:themeColor="accent4" w:themeTint="66"/>
        <w:right w:val="single" w:sz="4" w:space="0" w:color="FDF69F" w:themeColor="accent4" w:themeTint="66"/>
        <w:insideH w:val="single" w:sz="4" w:space="0" w:color="FDF69F" w:themeColor="accent4" w:themeTint="66"/>
        <w:insideV w:val="single" w:sz="4" w:space="0" w:color="FDF69F" w:themeColor="accent4" w:themeTint="66"/>
      </w:tblBorders>
      <w:tblCellMar>
        <w:top w:w="0" w:type="dxa"/>
        <w:left w:w="108" w:type="dxa"/>
        <w:bottom w:w="0" w:type="dxa"/>
        <w:right w:w="108" w:type="dxa"/>
      </w:tblCellMar>
    </w:tblPr>
    <w:tblStylePr w:type="firstRow">
      <w:rPr>
        <w:b/>
        <w:bCs/>
      </w:rPr>
      <w:tblPr/>
      <w:tcPr>
        <w:tcBorders>
          <w:bottom w:val="single" w:sz="12" w:space="0" w:color="FDF26F" w:themeColor="accent4" w:themeTint="99"/>
        </w:tcBorders>
      </w:tcPr>
    </w:tblStylePr>
    <w:tblStylePr w:type="lastRow">
      <w:rPr>
        <w:b/>
        <w:bCs/>
      </w:rPr>
      <w:tblPr/>
      <w:tcPr>
        <w:tcBorders>
          <w:top w:val="double" w:sz="2" w:space="0" w:color="FDF26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Ind w:w="0" w:type="dxa"/>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CellMar>
        <w:top w:w="0" w:type="dxa"/>
        <w:left w:w="108" w:type="dxa"/>
        <w:bottom w:w="0" w:type="dxa"/>
        <w:right w:w="108" w:type="dxa"/>
      </w:tblCellMar>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Ind w:w="0" w:type="dxa"/>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CellMar>
        <w:top w:w="0" w:type="dxa"/>
        <w:left w:w="108" w:type="dxa"/>
        <w:bottom w:w="0" w:type="dxa"/>
        <w:right w:w="108" w:type="dxa"/>
      </w:tblCellMar>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Ind w:w="0" w:type="dxa"/>
      <w:tblBorders>
        <w:top w:val="single" w:sz="2" w:space="0" w:color="2E9BCF" w:themeColor="accent1" w:themeTint="99"/>
        <w:bottom w:val="single" w:sz="2" w:space="0" w:color="2E9BCF" w:themeColor="accent1" w:themeTint="99"/>
        <w:insideH w:val="single" w:sz="2" w:space="0" w:color="2E9BCF" w:themeColor="accent1" w:themeTint="99"/>
        <w:insideV w:val="single" w:sz="2" w:space="0" w:color="2E9BCF" w:themeColor="accent1" w:themeTint="99"/>
      </w:tblBorders>
      <w:tblCellMar>
        <w:top w:w="0" w:type="dxa"/>
        <w:left w:w="108" w:type="dxa"/>
        <w:bottom w:w="0" w:type="dxa"/>
        <w:right w:w="108" w:type="dxa"/>
      </w:tblCellMar>
    </w:tblPr>
    <w:tblStylePr w:type="firstRow">
      <w:rPr>
        <w:b/>
        <w:bCs/>
      </w:rPr>
      <w:tblPr/>
      <w:tcPr>
        <w:tcBorders>
          <w:top w:val="nil"/>
          <w:bottom w:val="single" w:sz="12" w:space="0" w:color="2E9BCF" w:themeColor="accent1" w:themeTint="99"/>
          <w:insideH w:val="nil"/>
          <w:insideV w:val="nil"/>
        </w:tcBorders>
        <w:shd w:val="clear" w:color="auto" w:fill="FFFFFF" w:themeFill="background1"/>
      </w:tcPr>
    </w:tblStylePr>
    <w:tblStylePr w:type="lastRow">
      <w:rPr>
        <w:b/>
        <w:bCs/>
      </w:rPr>
      <w:tblPr/>
      <w:tcPr>
        <w:tcBorders>
          <w:top w:val="double" w:sz="2" w:space="0" w:color="2E9B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DDEF" w:themeFill="accent1" w:themeFillTint="33"/>
      </w:tcPr>
    </w:tblStylePr>
    <w:tblStylePr w:type="band1Horz">
      <w:tblPr/>
      <w:tcPr>
        <w:shd w:val="clear" w:color="auto" w:fill="B8DDEF"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Ind w:w="0" w:type="dxa"/>
      <w:tblBorders>
        <w:top w:val="single" w:sz="2" w:space="0" w:color="EFE7F2" w:themeColor="accent2" w:themeTint="99"/>
        <w:bottom w:val="single" w:sz="2" w:space="0" w:color="EFE7F2" w:themeColor="accent2" w:themeTint="99"/>
        <w:insideH w:val="single" w:sz="2" w:space="0" w:color="EFE7F2" w:themeColor="accent2" w:themeTint="99"/>
        <w:insideV w:val="single" w:sz="2" w:space="0" w:color="EFE7F2" w:themeColor="accent2" w:themeTint="99"/>
      </w:tblBorders>
      <w:tblCellMar>
        <w:top w:w="0" w:type="dxa"/>
        <w:left w:w="108" w:type="dxa"/>
        <w:bottom w:w="0" w:type="dxa"/>
        <w:right w:w="108" w:type="dxa"/>
      </w:tblCellMar>
    </w:tblPr>
    <w:tblStylePr w:type="firstRow">
      <w:rPr>
        <w:b/>
        <w:bCs/>
      </w:rPr>
      <w:tblPr/>
      <w:tcPr>
        <w:tcBorders>
          <w:top w:val="nil"/>
          <w:bottom w:val="single" w:sz="12" w:space="0" w:color="EFE7F2" w:themeColor="accent2" w:themeTint="99"/>
          <w:insideH w:val="nil"/>
          <w:insideV w:val="nil"/>
        </w:tcBorders>
        <w:shd w:val="clear" w:color="auto" w:fill="FFFFFF" w:themeFill="background1"/>
      </w:tcPr>
    </w:tblStylePr>
    <w:tblStylePr w:type="lastRow">
      <w:rPr>
        <w:b/>
        <w:bCs/>
      </w:rPr>
      <w:tblPr/>
      <w:tcPr>
        <w:tcBorders>
          <w:top w:val="double" w:sz="2" w:space="0" w:color="EFE7F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7FA" w:themeFill="accent2" w:themeFillTint="33"/>
      </w:tcPr>
    </w:tblStylePr>
    <w:tblStylePr w:type="band1Horz">
      <w:tblPr/>
      <w:tcPr>
        <w:shd w:val="clear" w:color="auto" w:fill="F9F7FA"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Ind w:w="0" w:type="dxa"/>
      <w:tblBorders>
        <w:top w:val="single" w:sz="2" w:space="0" w:color="FADBE6" w:themeColor="accent3" w:themeTint="99"/>
        <w:bottom w:val="single" w:sz="2" w:space="0" w:color="FADBE6" w:themeColor="accent3" w:themeTint="99"/>
        <w:insideH w:val="single" w:sz="2" w:space="0" w:color="FADBE6" w:themeColor="accent3" w:themeTint="99"/>
        <w:insideV w:val="single" w:sz="2" w:space="0" w:color="FADBE6" w:themeColor="accent3" w:themeTint="99"/>
      </w:tblBorders>
      <w:tblCellMar>
        <w:top w:w="0" w:type="dxa"/>
        <w:left w:w="108" w:type="dxa"/>
        <w:bottom w:w="0" w:type="dxa"/>
        <w:right w:w="108" w:type="dxa"/>
      </w:tblCellMar>
    </w:tblPr>
    <w:tblStylePr w:type="firstRow">
      <w:rPr>
        <w:b/>
        <w:bCs/>
      </w:rPr>
      <w:tblPr/>
      <w:tcPr>
        <w:tcBorders>
          <w:top w:val="nil"/>
          <w:bottom w:val="single" w:sz="12" w:space="0" w:color="FADBE6" w:themeColor="accent3" w:themeTint="99"/>
          <w:insideH w:val="nil"/>
          <w:insideV w:val="nil"/>
        </w:tcBorders>
        <w:shd w:val="clear" w:color="auto" w:fill="FFFFFF" w:themeFill="background1"/>
      </w:tcPr>
    </w:tblStylePr>
    <w:tblStylePr w:type="lastRow">
      <w:rPr>
        <w:b/>
        <w:bCs/>
      </w:rPr>
      <w:tblPr/>
      <w:tcPr>
        <w:tcBorders>
          <w:top w:val="double" w:sz="2" w:space="0" w:color="FADBE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3F6" w:themeFill="accent3" w:themeFillTint="33"/>
      </w:tcPr>
    </w:tblStylePr>
    <w:tblStylePr w:type="band1Horz">
      <w:tblPr/>
      <w:tcPr>
        <w:shd w:val="clear" w:color="auto" w:fill="FDF3F6"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Ind w:w="0" w:type="dxa"/>
      <w:tblBorders>
        <w:top w:val="single" w:sz="2" w:space="0" w:color="FDF26F" w:themeColor="accent4" w:themeTint="99"/>
        <w:bottom w:val="single" w:sz="2" w:space="0" w:color="FDF26F" w:themeColor="accent4" w:themeTint="99"/>
        <w:insideH w:val="single" w:sz="2" w:space="0" w:color="FDF26F" w:themeColor="accent4" w:themeTint="99"/>
        <w:insideV w:val="single" w:sz="2" w:space="0" w:color="FDF26F" w:themeColor="accent4" w:themeTint="99"/>
      </w:tblBorders>
      <w:tblCellMar>
        <w:top w:w="0" w:type="dxa"/>
        <w:left w:w="108" w:type="dxa"/>
        <w:bottom w:w="0" w:type="dxa"/>
        <w:right w:w="108" w:type="dxa"/>
      </w:tblCellMar>
    </w:tblPr>
    <w:tblStylePr w:type="firstRow">
      <w:rPr>
        <w:b/>
        <w:bCs/>
      </w:rPr>
      <w:tblPr/>
      <w:tcPr>
        <w:tcBorders>
          <w:top w:val="nil"/>
          <w:bottom w:val="single" w:sz="12" w:space="0" w:color="FDF26F" w:themeColor="accent4" w:themeTint="99"/>
          <w:insideH w:val="nil"/>
          <w:insideV w:val="nil"/>
        </w:tcBorders>
        <w:shd w:val="clear" w:color="auto" w:fill="FFFFFF" w:themeFill="background1"/>
      </w:tcPr>
    </w:tblStylePr>
    <w:tblStylePr w:type="lastRow">
      <w:rPr>
        <w:b/>
        <w:bCs/>
      </w:rPr>
      <w:tblPr/>
      <w:tcPr>
        <w:tcBorders>
          <w:top w:val="double" w:sz="2" w:space="0" w:color="FDF26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ACE" w:themeFill="accent4" w:themeFillTint="33"/>
      </w:tcPr>
    </w:tblStylePr>
    <w:tblStylePr w:type="band1Horz">
      <w:tblPr/>
      <w:tcPr>
        <w:shd w:val="clear" w:color="auto" w:fill="FEFACE"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Ind w:w="0" w:type="dxa"/>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CellMar>
        <w:top w:w="0" w:type="dxa"/>
        <w:left w:w="108" w:type="dxa"/>
        <w:bottom w:w="0" w:type="dxa"/>
        <w:right w:w="108" w:type="dxa"/>
      </w:tblCellMar>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Ind w:w="0" w:type="dxa"/>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Ind w:w="0" w:type="dxa"/>
      <w:tblBorders>
        <w:top w:val="single" w:sz="4" w:space="0" w:color="2E9BCF" w:themeColor="accent1" w:themeTint="99"/>
        <w:left w:val="single" w:sz="4" w:space="0" w:color="2E9BCF" w:themeColor="accent1" w:themeTint="99"/>
        <w:bottom w:val="single" w:sz="4" w:space="0" w:color="2E9BCF" w:themeColor="accent1" w:themeTint="99"/>
        <w:right w:val="single" w:sz="4" w:space="0" w:color="2E9BCF" w:themeColor="accent1" w:themeTint="99"/>
        <w:insideH w:val="single" w:sz="4" w:space="0" w:color="2E9BCF" w:themeColor="accent1" w:themeTint="99"/>
        <w:insideV w:val="single" w:sz="4" w:space="0" w:color="2E9BC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DDEF" w:themeFill="accent1" w:themeFillTint="33"/>
      </w:tcPr>
    </w:tblStylePr>
    <w:tblStylePr w:type="band1Horz">
      <w:tblPr/>
      <w:tcPr>
        <w:shd w:val="clear" w:color="auto" w:fill="B8DDEF" w:themeFill="accent1" w:themeFillTint="33"/>
      </w:tcPr>
    </w:tblStylePr>
    <w:tblStylePr w:type="neCell">
      <w:tblPr/>
      <w:tcPr>
        <w:tcBorders>
          <w:bottom w:val="single" w:sz="4" w:space="0" w:color="2E9BCF" w:themeColor="accent1" w:themeTint="99"/>
        </w:tcBorders>
      </w:tcPr>
    </w:tblStylePr>
    <w:tblStylePr w:type="nwCell">
      <w:tblPr/>
      <w:tcPr>
        <w:tcBorders>
          <w:bottom w:val="single" w:sz="4" w:space="0" w:color="2E9BCF" w:themeColor="accent1" w:themeTint="99"/>
        </w:tcBorders>
      </w:tcPr>
    </w:tblStylePr>
    <w:tblStylePr w:type="seCell">
      <w:tblPr/>
      <w:tcPr>
        <w:tcBorders>
          <w:top w:val="single" w:sz="4" w:space="0" w:color="2E9BCF" w:themeColor="accent1" w:themeTint="99"/>
        </w:tcBorders>
      </w:tcPr>
    </w:tblStylePr>
    <w:tblStylePr w:type="swCell">
      <w:tblPr/>
      <w:tcPr>
        <w:tcBorders>
          <w:top w:val="single" w:sz="4" w:space="0" w:color="2E9BCF"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Ind w:w="0" w:type="dxa"/>
      <w:tblBorders>
        <w:top w:val="single" w:sz="4" w:space="0" w:color="EFE7F2" w:themeColor="accent2" w:themeTint="99"/>
        <w:left w:val="single" w:sz="4" w:space="0" w:color="EFE7F2" w:themeColor="accent2" w:themeTint="99"/>
        <w:bottom w:val="single" w:sz="4" w:space="0" w:color="EFE7F2" w:themeColor="accent2" w:themeTint="99"/>
        <w:right w:val="single" w:sz="4" w:space="0" w:color="EFE7F2" w:themeColor="accent2" w:themeTint="99"/>
        <w:insideH w:val="single" w:sz="4" w:space="0" w:color="EFE7F2" w:themeColor="accent2" w:themeTint="99"/>
        <w:insideV w:val="single" w:sz="4" w:space="0" w:color="EFE7F2"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7FA" w:themeFill="accent2" w:themeFillTint="33"/>
      </w:tcPr>
    </w:tblStylePr>
    <w:tblStylePr w:type="band1Horz">
      <w:tblPr/>
      <w:tcPr>
        <w:shd w:val="clear" w:color="auto" w:fill="F9F7FA" w:themeFill="accent2" w:themeFillTint="33"/>
      </w:tcPr>
    </w:tblStylePr>
    <w:tblStylePr w:type="neCell">
      <w:tblPr/>
      <w:tcPr>
        <w:tcBorders>
          <w:bottom w:val="single" w:sz="4" w:space="0" w:color="EFE7F2" w:themeColor="accent2" w:themeTint="99"/>
        </w:tcBorders>
      </w:tcPr>
    </w:tblStylePr>
    <w:tblStylePr w:type="nwCell">
      <w:tblPr/>
      <w:tcPr>
        <w:tcBorders>
          <w:bottom w:val="single" w:sz="4" w:space="0" w:color="EFE7F2" w:themeColor="accent2" w:themeTint="99"/>
        </w:tcBorders>
      </w:tcPr>
    </w:tblStylePr>
    <w:tblStylePr w:type="seCell">
      <w:tblPr/>
      <w:tcPr>
        <w:tcBorders>
          <w:top w:val="single" w:sz="4" w:space="0" w:color="EFE7F2" w:themeColor="accent2" w:themeTint="99"/>
        </w:tcBorders>
      </w:tcPr>
    </w:tblStylePr>
    <w:tblStylePr w:type="swCell">
      <w:tblPr/>
      <w:tcPr>
        <w:tcBorders>
          <w:top w:val="single" w:sz="4" w:space="0" w:color="EFE7F2"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Ind w:w="0" w:type="dxa"/>
      <w:tblBorders>
        <w:top w:val="single" w:sz="4" w:space="0" w:color="FADBE6" w:themeColor="accent3" w:themeTint="99"/>
        <w:left w:val="single" w:sz="4" w:space="0" w:color="FADBE6" w:themeColor="accent3" w:themeTint="99"/>
        <w:bottom w:val="single" w:sz="4" w:space="0" w:color="FADBE6" w:themeColor="accent3" w:themeTint="99"/>
        <w:right w:val="single" w:sz="4" w:space="0" w:color="FADBE6" w:themeColor="accent3" w:themeTint="99"/>
        <w:insideH w:val="single" w:sz="4" w:space="0" w:color="FADBE6" w:themeColor="accent3" w:themeTint="99"/>
        <w:insideV w:val="single" w:sz="4" w:space="0" w:color="FADBE6"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3F6" w:themeFill="accent3" w:themeFillTint="33"/>
      </w:tcPr>
    </w:tblStylePr>
    <w:tblStylePr w:type="band1Horz">
      <w:tblPr/>
      <w:tcPr>
        <w:shd w:val="clear" w:color="auto" w:fill="FDF3F6" w:themeFill="accent3" w:themeFillTint="33"/>
      </w:tcPr>
    </w:tblStylePr>
    <w:tblStylePr w:type="neCell">
      <w:tblPr/>
      <w:tcPr>
        <w:tcBorders>
          <w:bottom w:val="single" w:sz="4" w:space="0" w:color="FADBE6" w:themeColor="accent3" w:themeTint="99"/>
        </w:tcBorders>
      </w:tcPr>
    </w:tblStylePr>
    <w:tblStylePr w:type="nwCell">
      <w:tblPr/>
      <w:tcPr>
        <w:tcBorders>
          <w:bottom w:val="single" w:sz="4" w:space="0" w:color="FADBE6" w:themeColor="accent3" w:themeTint="99"/>
        </w:tcBorders>
      </w:tcPr>
    </w:tblStylePr>
    <w:tblStylePr w:type="seCell">
      <w:tblPr/>
      <w:tcPr>
        <w:tcBorders>
          <w:top w:val="single" w:sz="4" w:space="0" w:color="FADBE6" w:themeColor="accent3" w:themeTint="99"/>
        </w:tcBorders>
      </w:tcPr>
    </w:tblStylePr>
    <w:tblStylePr w:type="swCell">
      <w:tblPr/>
      <w:tcPr>
        <w:tcBorders>
          <w:top w:val="single" w:sz="4" w:space="0" w:color="FADBE6"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Ind w:w="0" w:type="dxa"/>
      <w:tblBorders>
        <w:top w:val="single" w:sz="4" w:space="0" w:color="FDF26F" w:themeColor="accent4" w:themeTint="99"/>
        <w:left w:val="single" w:sz="4" w:space="0" w:color="FDF26F" w:themeColor="accent4" w:themeTint="99"/>
        <w:bottom w:val="single" w:sz="4" w:space="0" w:color="FDF26F" w:themeColor="accent4" w:themeTint="99"/>
        <w:right w:val="single" w:sz="4" w:space="0" w:color="FDF26F" w:themeColor="accent4" w:themeTint="99"/>
        <w:insideH w:val="single" w:sz="4" w:space="0" w:color="FDF26F" w:themeColor="accent4" w:themeTint="99"/>
        <w:insideV w:val="single" w:sz="4" w:space="0" w:color="FDF26F"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ACE" w:themeFill="accent4" w:themeFillTint="33"/>
      </w:tcPr>
    </w:tblStylePr>
    <w:tblStylePr w:type="band1Horz">
      <w:tblPr/>
      <w:tcPr>
        <w:shd w:val="clear" w:color="auto" w:fill="FEFACE" w:themeFill="accent4" w:themeFillTint="33"/>
      </w:tcPr>
    </w:tblStylePr>
    <w:tblStylePr w:type="neCell">
      <w:tblPr/>
      <w:tcPr>
        <w:tcBorders>
          <w:bottom w:val="single" w:sz="4" w:space="0" w:color="FDF26F" w:themeColor="accent4" w:themeTint="99"/>
        </w:tcBorders>
      </w:tcPr>
    </w:tblStylePr>
    <w:tblStylePr w:type="nwCell">
      <w:tblPr/>
      <w:tcPr>
        <w:tcBorders>
          <w:bottom w:val="single" w:sz="4" w:space="0" w:color="FDF26F" w:themeColor="accent4" w:themeTint="99"/>
        </w:tcBorders>
      </w:tcPr>
    </w:tblStylePr>
    <w:tblStylePr w:type="seCell">
      <w:tblPr/>
      <w:tcPr>
        <w:tcBorders>
          <w:top w:val="single" w:sz="4" w:space="0" w:color="FDF26F" w:themeColor="accent4" w:themeTint="99"/>
        </w:tcBorders>
      </w:tcPr>
    </w:tblStylePr>
    <w:tblStylePr w:type="swCell">
      <w:tblPr/>
      <w:tcPr>
        <w:tcBorders>
          <w:top w:val="single" w:sz="4" w:space="0" w:color="FDF26F"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Ind w:w="0" w:type="dxa"/>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Ind w:w="0" w:type="dxa"/>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Ind w:w="0" w:type="dxa"/>
      <w:tblBorders>
        <w:top w:val="single" w:sz="4" w:space="0" w:color="2E9BCF" w:themeColor="accent1" w:themeTint="99"/>
        <w:left w:val="single" w:sz="4" w:space="0" w:color="2E9BCF" w:themeColor="accent1" w:themeTint="99"/>
        <w:bottom w:val="single" w:sz="4" w:space="0" w:color="2E9BCF" w:themeColor="accent1" w:themeTint="99"/>
        <w:right w:val="single" w:sz="4" w:space="0" w:color="2E9BCF" w:themeColor="accent1" w:themeTint="99"/>
        <w:insideH w:val="single" w:sz="4" w:space="0" w:color="2E9BCF" w:themeColor="accent1" w:themeTint="99"/>
        <w:insideV w:val="single" w:sz="4" w:space="0" w:color="2E9BC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F3344" w:themeColor="accent1"/>
          <w:left w:val="single" w:sz="4" w:space="0" w:color="0F3344" w:themeColor="accent1"/>
          <w:bottom w:val="single" w:sz="4" w:space="0" w:color="0F3344" w:themeColor="accent1"/>
          <w:right w:val="single" w:sz="4" w:space="0" w:color="0F3344" w:themeColor="accent1"/>
          <w:insideH w:val="nil"/>
          <w:insideV w:val="nil"/>
        </w:tcBorders>
        <w:shd w:val="clear" w:color="auto" w:fill="0F3344" w:themeFill="accent1"/>
      </w:tcPr>
    </w:tblStylePr>
    <w:tblStylePr w:type="lastRow">
      <w:rPr>
        <w:b/>
        <w:bCs/>
      </w:rPr>
      <w:tblPr/>
      <w:tcPr>
        <w:tcBorders>
          <w:top w:val="double" w:sz="4" w:space="0" w:color="0F3344" w:themeColor="accent1"/>
        </w:tcBorders>
      </w:tcPr>
    </w:tblStylePr>
    <w:tblStylePr w:type="firstCol">
      <w:rPr>
        <w:b/>
        <w:bCs/>
      </w:rPr>
    </w:tblStylePr>
    <w:tblStylePr w:type="lastCol">
      <w:rPr>
        <w:b/>
        <w:bCs/>
      </w:rPr>
    </w:tblStylePr>
    <w:tblStylePr w:type="band1Vert">
      <w:tblPr/>
      <w:tcPr>
        <w:shd w:val="clear" w:color="auto" w:fill="B8DDEF" w:themeFill="accent1" w:themeFillTint="33"/>
      </w:tcPr>
    </w:tblStylePr>
    <w:tblStylePr w:type="band1Horz">
      <w:tblPr/>
      <w:tcPr>
        <w:shd w:val="clear" w:color="auto" w:fill="B8DDEF"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Ind w:w="0" w:type="dxa"/>
      <w:tblBorders>
        <w:top w:val="single" w:sz="4" w:space="0" w:color="EFE7F2" w:themeColor="accent2" w:themeTint="99"/>
        <w:left w:val="single" w:sz="4" w:space="0" w:color="EFE7F2" w:themeColor="accent2" w:themeTint="99"/>
        <w:bottom w:val="single" w:sz="4" w:space="0" w:color="EFE7F2" w:themeColor="accent2" w:themeTint="99"/>
        <w:right w:val="single" w:sz="4" w:space="0" w:color="EFE7F2" w:themeColor="accent2" w:themeTint="99"/>
        <w:insideH w:val="single" w:sz="4" w:space="0" w:color="EFE7F2" w:themeColor="accent2" w:themeTint="99"/>
        <w:insideV w:val="single" w:sz="4" w:space="0" w:color="EFE7F2"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5D8EA" w:themeColor="accent2"/>
          <w:left w:val="single" w:sz="4" w:space="0" w:color="E5D8EA" w:themeColor="accent2"/>
          <w:bottom w:val="single" w:sz="4" w:space="0" w:color="E5D8EA" w:themeColor="accent2"/>
          <w:right w:val="single" w:sz="4" w:space="0" w:color="E5D8EA" w:themeColor="accent2"/>
          <w:insideH w:val="nil"/>
          <w:insideV w:val="nil"/>
        </w:tcBorders>
        <w:shd w:val="clear" w:color="auto" w:fill="E5D8EA" w:themeFill="accent2"/>
      </w:tcPr>
    </w:tblStylePr>
    <w:tblStylePr w:type="lastRow">
      <w:rPr>
        <w:b/>
        <w:bCs/>
      </w:rPr>
      <w:tblPr/>
      <w:tcPr>
        <w:tcBorders>
          <w:top w:val="double" w:sz="4" w:space="0" w:color="E5D8EA" w:themeColor="accent2"/>
        </w:tcBorders>
      </w:tcPr>
    </w:tblStylePr>
    <w:tblStylePr w:type="firstCol">
      <w:rPr>
        <w:b/>
        <w:bCs/>
      </w:rPr>
    </w:tblStylePr>
    <w:tblStylePr w:type="lastCol">
      <w:rPr>
        <w:b/>
        <w:bCs/>
      </w:rPr>
    </w:tblStylePr>
    <w:tblStylePr w:type="band1Vert">
      <w:tblPr/>
      <w:tcPr>
        <w:shd w:val="clear" w:color="auto" w:fill="F9F7FA" w:themeFill="accent2" w:themeFillTint="33"/>
      </w:tcPr>
    </w:tblStylePr>
    <w:tblStylePr w:type="band1Horz">
      <w:tblPr/>
      <w:tcPr>
        <w:shd w:val="clear" w:color="auto" w:fill="F9F7FA"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Ind w:w="0" w:type="dxa"/>
      <w:tblBorders>
        <w:top w:val="single" w:sz="4" w:space="0" w:color="FADBE6" w:themeColor="accent3" w:themeTint="99"/>
        <w:left w:val="single" w:sz="4" w:space="0" w:color="FADBE6" w:themeColor="accent3" w:themeTint="99"/>
        <w:bottom w:val="single" w:sz="4" w:space="0" w:color="FADBE6" w:themeColor="accent3" w:themeTint="99"/>
        <w:right w:val="single" w:sz="4" w:space="0" w:color="FADBE6" w:themeColor="accent3" w:themeTint="99"/>
        <w:insideH w:val="single" w:sz="4" w:space="0" w:color="FADBE6" w:themeColor="accent3" w:themeTint="99"/>
        <w:insideV w:val="single" w:sz="4" w:space="0" w:color="FADBE6"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8C4D7" w:themeColor="accent3"/>
          <w:left w:val="single" w:sz="4" w:space="0" w:color="F8C4D7" w:themeColor="accent3"/>
          <w:bottom w:val="single" w:sz="4" w:space="0" w:color="F8C4D7" w:themeColor="accent3"/>
          <w:right w:val="single" w:sz="4" w:space="0" w:color="F8C4D7" w:themeColor="accent3"/>
          <w:insideH w:val="nil"/>
          <w:insideV w:val="nil"/>
        </w:tcBorders>
        <w:shd w:val="clear" w:color="auto" w:fill="F8C4D7" w:themeFill="accent3"/>
      </w:tcPr>
    </w:tblStylePr>
    <w:tblStylePr w:type="lastRow">
      <w:rPr>
        <w:b/>
        <w:bCs/>
      </w:rPr>
      <w:tblPr/>
      <w:tcPr>
        <w:tcBorders>
          <w:top w:val="double" w:sz="4" w:space="0" w:color="F8C4D7" w:themeColor="accent3"/>
        </w:tcBorders>
      </w:tcPr>
    </w:tblStylePr>
    <w:tblStylePr w:type="firstCol">
      <w:rPr>
        <w:b/>
        <w:bCs/>
      </w:rPr>
    </w:tblStylePr>
    <w:tblStylePr w:type="lastCol">
      <w:rPr>
        <w:b/>
        <w:bCs/>
      </w:rPr>
    </w:tblStylePr>
    <w:tblStylePr w:type="band1Vert">
      <w:tblPr/>
      <w:tcPr>
        <w:shd w:val="clear" w:color="auto" w:fill="FDF3F6" w:themeFill="accent3" w:themeFillTint="33"/>
      </w:tcPr>
    </w:tblStylePr>
    <w:tblStylePr w:type="band1Horz">
      <w:tblPr/>
      <w:tcPr>
        <w:shd w:val="clear" w:color="auto" w:fill="FDF3F6"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Ind w:w="0" w:type="dxa"/>
      <w:tblBorders>
        <w:top w:val="single" w:sz="4" w:space="0" w:color="FDF26F" w:themeColor="accent4" w:themeTint="99"/>
        <w:left w:val="single" w:sz="4" w:space="0" w:color="FDF26F" w:themeColor="accent4" w:themeTint="99"/>
        <w:bottom w:val="single" w:sz="4" w:space="0" w:color="FDF26F" w:themeColor="accent4" w:themeTint="99"/>
        <w:right w:val="single" w:sz="4" w:space="0" w:color="FDF26F" w:themeColor="accent4" w:themeTint="99"/>
        <w:insideH w:val="single" w:sz="4" w:space="0" w:color="FDF26F" w:themeColor="accent4" w:themeTint="99"/>
        <w:insideV w:val="single" w:sz="4" w:space="0" w:color="FDF26F"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CEA10" w:themeColor="accent4"/>
          <w:left w:val="single" w:sz="4" w:space="0" w:color="FCEA10" w:themeColor="accent4"/>
          <w:bottom w:val="single" w:sz="4" w:space="0" w:color="FCEA10" w:themeColor="accent4"/>
          <w:right w:val="single" w:sz="4" w:space="0" w:color="FCEA10" w:themeColor="accent4"/>
          <w:insideH w:val="nil"/>
          <w:insideV w:val="nil"/>
        </w:tcBorders>
        <w:shd w:val="clear" w:color="auto" w:fill="FCEA10" w:themeFill="accent4"/>
      </w:tcPr>
    </w:tblStylePr>
    <w:tblStylePr w:type="lastRow">
      <w:rPr>
        <w:b/>
        <w:bCs/>
      </w:rPr>
      <w:tblPr/>
      <w:tcPr>
        <w:tcBorders>
          <w:top w:val="double" w:sz="4" w:space="0" w:color="FCEA10" w:themeColor="accent4"/>
        </w:tcBorders>
      </w:tcPr>
    </w:tblStylePr>
    <w:tblStylePr w:type="firstCol">
      <w:rPr>
        <w:b/>
        <w:bCs/>
      </w:rPr>
    </w:tblStylePr>
    <w:tblStylePr w:type="lastCol">
      <w:rPr>
        <w:b/>
        <w:bCs/>
      </w:rPr>
    </w:tblStylePr>
    <w:tblStylePr w:type="band1Vert">
      <w:tblPr/>
      <w:tcPr>
        <w:shd w:val="clear" w:color="auto" w:fill="FEFACE" w:themeFill="accent4" w:themeFillTint="33"/>
      </w:tcPr>
    </w:tblStylePr>
    <w:tblStylePr w:type="band1Horz">
      <w:tblPr/>
      <w:tcPr>
        <w:shd w:val="clear" w:color="auto" w:fill="FEFACE"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Ind w:w="0" w:type="dxa"/>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Ind w:w="0" w:type="dxa"/>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8DD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334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334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334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3344" w:themeFill="accent1"/>
      </w:tcPr>
    </w:tblStylePr>
    <w:tblStylePr w:type="band1Vert">
      <w:tblPr/>
      <w:tcPr>
        <w:shd w:val="clear" w:color="auto" w:fill="72BDE0" w:themeFill="accent1" w:themeFillTint="66"/>
      </w:tcPr>
    </w:tblStylePr>
    <w:tblStylePr w:type="band1Horz">
      <w:tblPr/>
      <w:tcPr>
        <w:shd w:val="clear" w:color="auto" w:fill="72BDE0"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F7F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5D8E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5D8E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5D8E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5D8EA" w:themeFill="accent2"/>
      </w:tcPr>
    </w:tblStylePr>
    <w:tblStylePr w:type="band1Vert">
      <w:tblPr/>
      <w:tcPr>
        <w:shd w:val="clear" w:color="auto" w:fill="F4EFF6" w:themeFill="accent2" w:themeFillTint="66"/>
      </w:tcPr>
    </w:tblStylePr>
    <w:tblStylePr w:type="band1Horz">
      <w:tblPr/>
      <w:tcPr>
        <w:shd w:val="clear" w:color="auto" w:fill="F4EFF6"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3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C4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C4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C4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C4D7" w:themeFill="accent3"/>
      </w:tcPr>
    </w:tblStylePr>
    <w:tblStylePr w:type="band1Vert">
      <w:tblPr/>
      <w:tcPr>
        <w:shd w:val="clear" w:color="auto" w:fill="FCE7EE" w:themeFill="accent3" w:themeFillTint="66"/>
      </w:tcPr>
    </w:tblStylePr>
    <w:tblStylePr w:type="band1Horz">
      <w:tblPr/>
      <w:tcPr>
        <w:shd w:val="clear" w:color="auto" w:fill="FCE7EE"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AC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EA1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EA1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EA1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EA10" w:themeFill="accent4"/>
      </w:tcPr>
    </w:tblStylePr>
    <w:tblStylePr w:type="band1Vert">
      <w:tblPr/>
      <w:tcPr>
        <w:shd w:val="clear" w:color="auto" w:fill="FDF69F" w:themeFill="accent4" w:themeFillTint="66"/>
      </w:tcPr>
    </w:tblStylePr>
    <w:tblStylePr w:type="band1Horz">
      <w:tblPr/>
      <w:tcPr>
        <w:shd w:val="clear" w:color="auto" w:fill="FDF69F"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0B2632" w:themeColor="accent1" w:themeShade="BF"/>
    </w:rPr>
    <w:tblPr>
      <w:tblStyleRowBandSize w:val="1"/>
      <w:tblStyleColBandSize w:val="1"/>
      <w:tblInd w:w="0" w:type="dxa"/>
      <w:tblBorders>
        <w:top w:val="single" w:sz="4" w:space="0" w:color="2E9BCF" w:themeColor="accent1" w:themeTint="99"/>
        <w:left w:val="single" w:sz="4" w:space="0" w:color="2E9BCF" w:themeColor="accent1" w:themeTint="99"/>
        <w:bottom w:val="single" w:sz="4" w:space="0" w:color="2E9BCF" w:themeColor="accent1" w:themeTint="99"/>
        <w:right w:val="single" w:sz="4" w:space="0" w:color="2E9BCF" w:themeColor="accent1" w:themeTint="99"/>
        <w:insideH w:val="single" w:sz="4" w:space="0" w:color="2E9BCF" w:themeColor="accent1" w:themeTint="99"/>
        <w:insideV w:val="single" w:sz="4" w:space="0" w:color="2E9BCF" w:themeColor="accent1" w:themeTint="99"/>
      </w:tblBorders>
      <w:tblCellMar>
        <w:top w:w="0" w:type="dxa"/>
        <w:left w:w="108" w:type="dxa"/>
        <w:bottom w:w="0" w:type="dxa"/>
        <w:right w:w="108" w:type="dxa"/>
      </w:tblCellMar>
    </w:tblPr>
    <w:tblStylePr w:type="firstRow">
      <w:rPr>
        <w:b/>
        <w:bCs/>
      </w:rPr>
      <w:tblPr/>
      <w:tcPr>
        <w:tcBorders>
          <w:bottom w:val="single" w:sz="12" w:space="0" w:color="2E9BCF" w:themeColor="accent1" w:themeTint="99"/>
        </w:tcBorders>
      </w:tcPr>
    </w:tblStylePr>
    <w:tblStylePr w:type="lastRow">
      <w:rPr>
        <w:b/>
        <w:bCs/>
      </w:rPr>
      <w:tblPr/>
      <w:tcPr>
        <w:tcBorders>
          <w:top w:val="double" w:sz="4" w:space="0" w:color="2E9BCF" w:themeColor="accent1" w:themeTint="99"/>
        </w:tcBorders>
      </w:tcPr>
    </w:tblStylePr>
    <w:tblStylePr w:type="firstCol">
      <w:rPr>
        <w:b/>
        <w:bCs/>
      </w:rPr>
    </w:tblStylePr>
    <w:tblStylePr w:type="lastCol">
      <w:rPr>
        <w:b/>
        <w:bCs/>
      </w:rPr>
    </w:tblStylePr>
    <w:tblStylePr w:type="band1Vert">
      <w:tblPr/>
      <w:tcPr>
        <w:shd w:val="clear" w:color="auto" w:fill="B8DDEF" w:themeFill="accent1" w:themeFillTint="33"/>
      </w:tcPr>
    </w:tblStylePr>
    <w:tblStylePr w:type="band1Horz">
      <w:tblPr/>
      <w:tcPr>
        <w:shd w:val="clear" w:color="auto" w:fill="B8DDEF"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B48EC2" w:themeColor="accent2" w:themeShade="BF"/>
    </w:rPr>
    <w:tblPr>
      <w:tblStyleRowBandSize w:val="1"/>
      <w:tblStyleColBandSize w:val="1"/>
      <w:tblInd w:w="0" w:type="dxa"/>
      <w:tblBorders>
        <w:top w:val="single" w:sz="4" w:space="0" w:color="EFE7F2" w:themeColor="accent2" w:themeTint="99"/>
        <w:left w:val="single" w:sz="4" w:space="0" w:color="EFE7F2" w:themeColor="accent2" w:themeTint="99"/>
        <w:bottom w:val="single" w:sz="4" w:space="0" w:color="EFE7F2" w:themeColor="accent2" w:themeTint="99"/>
        <w:right w:val="single" w:sz="4" w:space="0" w:color="EFE7F2" w:themeColor="accent2" w:themeTint="99"/>
        <w:insideH w:val="single" w:sz="4" w:space="0" w:color="EFE7F2" w:themeColor="accent2" w:themeTint="99"/>
        <w:insideV w:val="single" w:sz="4" w:space="0" w:color="EFE7F2" w:themeColor="accent2" w:themeTint="99"/>
      </w:tblBorders>
      <w:tblCellMar>
        <w:top w:w="0" w:type="dxa"/>
        <w:left w:w="108" w:type="dxa"/>
        <w:bottom w:w="0" w:type="dxa"/>
        <w:right w:w="108" w:type="dxa"/>
      </w:tblCellMar>
    </w:tblPr>
    <w:tblStylePr w:type="firstRow">
      <w:rPr>
        <w:b/>
        <w:bCs/>
      </w:rPr>
      <w:tblPr/>
      <w:tcPr>
        <w:tcBorders>
          <w:bottom w:val="single" w:sz="12" w:space="0" w:color="EFE7F2" w:themeColor="accent2" w:themeTint="99"/>
        </w:tcBorders>
      </w:tcPr>
    </w:tblStylePr>
    <w:tblStylePr w:type="lastRow">
      <w:rPr>
        <w:b/>
        <w:bCs/>
      </w:rPr>
      <w:tblPr/>
      <w:tcPr>
        <w:tcBorders>
          <w:top w:val="double" w:sz="4" w:space="0" w:color="EFE7F2" w:themeColor="accent2" w:themeTint="99"/>
        </w:tcBorders>
      </w:tcPr>
    </w:tblStylePr>
    <w:tblStylePr w:type="firstCol">
      <w:rPr>
        <w:b/>
        <w:bCs/>
      </w:rPr>
    </w:tblStylePr>
    <w:tblStylePr w:type="lastCol">
      <w:rPr>
        <w:b/>
        <w:bCs/>
      </w:rPr>
    </w:tblStylePr>
    <w:tblStylePr w:type="band1Vert">
      <w:tblPr/>
      <w:tcPr>
        <w:shd w:val="clear" w:color="auto" w:fill="F9F7FA" w:themeFill="accent2" w:themeFillTint="33"/>
      </w:tcPr>
    </w:tblStylePr>
    <w:tblStylePr w:type="band1Horz">
      <w:tblPr/>
      <w:tcPr>
        <w:shd w:val="clear" w:color="auto" w:fill="F9F7FA"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EC6093" w:themeColor="accent3" w:themeShade="BF"/>
    </w:rPr>
    <w:tblPr>
      <w:tblStyleRowBandSize w:val="1"/>
      <w:tblStyleColBandSize w:val="1"/>
      <w:tblInd w:w="0" w:type="dxa"/>
      <w:tblBorders>
        <w:top w:val="single" w:sz="4" w:space="0" w:color="FADBE6" w:themeColor="accent3" w:themeTint="99"/>
        <w:left w:val="single" w:sz="4" w:space="0" w:color="FADBE6" w:themeColor="accent3" w:themeTint="99"/>
        <w:bottom w:val="single" w:sz="4" w:space="0" w:color="FADBE6" w:themeColor="accent3" w:themeTint="99"/>
        <w:right w:val="single" w:sz="4" w:space="0" w:color="FADBE6" w:themeColor="accent3" w:themeTint="99"/>
        <w:insideH w:val="single" w:sz="4" w:space="0" w:color="FADBE6" w:themeColor="accent3" w:themeTint="99"/>
        <w:insideV w:val="single" w:sz="4" w:space="0" w:color="FADBE6" w:themeColor="accent3" w:themeTint="99"/>
      </w:tblBorders>
      <w:tblCellMar>
        <w:top w:w="0" w:type="dxa"/>
        <w:left w:w="108" w:type="dxa"/>
        <w:bottom w:w="0" w:type="dxa"/>
        <w:right w:w="108" w:type="dxa"/>
      </w:tblCellMar>
    </w:tblPr>
    <w:tblStylePr w:type="firstRow">
      <w:rPr>
        <w:b/>
        <w:bCs/>
      </w:rPr>
      <w:tblPr/>
      <w:tcPr>
        <w:tcBorders>
          <w:bottom w:val="single" w:sz="12" w:space="0" w:color="FADBE6" w:themeColor="accent3" w:themeTint="99"/>
        </w:tcBorders>
      </w:tcPr>
    </w:tblStylePr>
    <w:tblStylePr w:type="lastRow">
      <w:rPr>
        <w:b/>
        <w:bCs/>
      </w:rPr>
      <w:tblPr/>
      <w:tcPr>
        <w:tcBorders>
          <w:top w:val="double" w:sz="4" w:space="0" w:color="FADBE6" w:themeColor="accent3" w:themeTint="99"/>
        </w:tcBorders>
      </w:tcPr>
    </w:tblStylePr>
    <w:tblStylePr w:type="firstCol">
      <w:rPr>
        <w:b/>
        <w:bCs/>
      </w:rPr>
    </w:tblStylePr>
    <w:tblStylePr w:type="lastCol">
      <w:rPr>
        <w:b/>
        <w:bCs/>
      </w:rPr>
    </w:tblStylePr>
    <w:tblStylePr w:type="band1Vert">
      <w:tblPr/>
      <w:tcPr>
        <w:shd w:val="clear" w:color="auto" w:fill="FDF3F6" w:themeFill="accent3" w:themeFillTint="33"/>
      </w:tcPr>
    </w:tblStylePr>
    <w:tblStylePr w:type="band1Horz">
      <w:tblPr/>
      <w:tcPr>
        <w:shd w:val="clear" w:color="auto" w:fill="FDF3F6"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C6B602" w:themeColor="accent4" w:themeShade="BF"/>
    </w:rPr>
    <w:tblPr>
      <w:tblStyleRowBandSize w:val="1"/>
      <w:tblStyleColBandSize w:val="1"/>
      <w:tblInd w:w="0" w:type="dxa"/>
      <w:tblBorders>
        <w:top w:val="single" w:sz="4" w:space="0" w:color="FDF26F" w:themeColor="accent4" w:themeTint="99"/>
        <w:left w:val="single" w:sz="4" w:space="0" w:color="FDF26F" w:themeColor="accent4" w:themeTint="99"/>
        <w:bottom w:val="single" w:sz="4" w:space="0" w:color="FDF26F" w:themeColor="accent4" w:themeTint="99"/>
        <w:right w:val="single" w:sz="4" w:space="0" w:color="FDF26F" w:themeColor="accent4" w:themeTint="99"/>
        <w:insideH w:val="single" w:sz="4" w:space="0" w:color="FDF26F" w:themeColor="accent4" w:themeTint="99"/>
        <w:insideV w:val="single" w:sz="4" w:space="0" w:color="FDF26F" w:themeColor="accent4" w:themeTint="99"/>
      </w:tblBorders>
      <w:tblCellMar>
        <w:top w:w="0" w:type="dxa"/>
        <w:left w:w="108" w:type="dxa"/>
        <w:bottom w:w="0" w:type="dxa"/>
        <w:right w:w="108" w:type="dxa"/>
      </w:tblCellMar>
    </w:tblPr>
    <w:tblStylePr w:type="firstRow">
      <w:rPr>
        <w:b/>
        <w:bCs/>
      </w:rPr>
      <w:tblPr/>
      <w:tcPr>
        <w:tcBorders>
          <w:bottom w:val="single" w:sz="12" w:space="0" w:color="FDF26F" w:themeColor="accent4" w:themeTint="99"/>
        </w:tcBorders>
      </w:tcPr>
    </w:tblStylePr>
    <w:tblStylePr w:type="lastRow">
      <w:rPr>
        <w:b/>
        <w:bCs/>
      </w:rPr>
      <w:tblPr/>
      <w:tcPr>
        <w:tcBorders>
          <w:top w:val="double" w:sz="4" w:space="0" w:color="FDF26F" w:themeColor="accent4" w:themeTint="99"/>
        </w:tcBorders>
      </w:tcPr>
    </w:tblStylePr>
    <w:tblStylePr w:type="firstCol">
      <w:rPr>
        <w:b/>
        <w:bCs/>
      </w:rPr>
    </w:tblStylePr>
    <w:tblStylePr w:type="lastCol">
      <w:rPr>
        <w:b/>
        <w:bCs/>
      </w:rPr>
    </w:tblStylePr>
    <w:tblStylePr w:type="band1Vert">
      <w:tblPr/>
      <w:tcPr>
        <w:shd w:val="clear" w:color="auto" w:fill="FEFACE" w:themeFill="accent4" w:themeFillTint="33"/>
      </w:tcPr>
    </w:tblStylePr>
    <w:tblStylePr w:type="band1Horz">
      <w:tblPr/>
      <w:tcPr>
        <w:shd w:val="clear" w:color="auto" w:fill="FEFACE"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BFBFBF" w:themeColor="accent5" w:themeShade="BF"/>
    </w:rPr>
    <w:tblPr>
      <w:tblStyleRowBandSize w:val="1"/>
      <w:tblStyleColBandSize w:val="1"/>
      <w:tblInd w:w="0" w:type="dxa"/>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CellMar>
        <w:top w:w="0" w:type="dxa"/>
        <w:left w:w="108" w:type="dxa"/>
        <w:bottom w:w="0" w:type="dxa"/>
        <w:right w:w="108" w:type="dxa"/>
      </w:tblCellMar>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BFBFBF" w:themeColor="accent6" w:themeShade="BF"/>
    </w:rPr>
    <w:tblPr>
      <w:tblStyleRowBandSize w:val="1"/>
      <w:tblStyleColBandSize w:val="1"/>
      <w:tblInd w:w="0" w:type="dxa"/>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CellMar>
        <w:top w:w="0" w:type="dxa"/>
        <w:left w:w="108" w:type="dxa"/>
        <w:bottom w:w="0" w:type="dxa"/>
        <w:right w:w="108" w:type="dxa"/>
      </w:tblCellMar>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0B2632" w:themeColor="accent1" w:themeShade="BF"/>
    </w:rPr>
    <w:tblPr>
      <w:tblStyleRowBandSize w:val="1"/>
      <w:tblStyleColBandSize w:val="1"/>
      <w:tblInd w:w="0" w:type="dxa"/>
      <w:tblBorders>
        <w:top w:val="single" w:sz="4" w:space="0" w:color="2E9BCF" w:themeColor="accent1" w:themeTint="99"/>
        <w:left w:val="single" w:sz="4" w:space="0" w:color="2E9BCF" w:themeColor="accent1" w:themeTint="99"/>
        <w:bottom w:val="single" w:sz="4" w:space="0" w:color="2E9BCF" w:themeColor="accent1" w:themeTint="99"/>
        <w:right w:val="single" w:sz="4" w:space="0" w:color="2E9BCF" w:themeColor="accent1" w:themeTint="99"/>
        <w:insideH w:val="single" w:sz="4" w:space="0" w:color="2E9BCF" w:themeColor="accent1" w:themeTint="99"/>
        <w:insideV w:val="single" w:sz="4" w:space="0" w:color="2E9BC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DDEF" w:themeFill="accent1" w:themeFillTint="33"/>
      </w:tcPr>
    </w:tblStylePr>
    <w:tblStylePr w:type="band1Horz">
      <w:tblPr/>
      <w:tcPr>
        <w:shd w:val="clear" w:color="auto" w:fill="B8DDEF" w:themeFill="accent1" w:themeFillTint="33"/>
      </w:tcPr>
    </w:tblStylePr>
    <w:tblStylePr w:type="neCell">
      <w:tblPr/>
      <w:tcPr>
        <w:tcBorders>
          <w:bottom w:val="single" w:sz="4" w:space="0" w:color="2E9BCF" w:themeColor="accent1" w:themeTint="99"/>
        </w:tcBorders>
      </w:tcPr>
    </w:tblStylePr>
    <w:tblStylePr w:type="nwCell">
      <w:tblPr/>
      <w:tcPr>
        <w:tcBorders>
          <w:bottom w:val="single" w:sz="4" w:space="0" w:color="2E9BCF" w:themeColor="accent1" w:themeTint="99"/>
        </w:tcBorders>
      </w:tcPr>
    </w:tblStylePr>
    <w:tblStylePr w:type="seCell">
      <w:tblPr/>
      <w:tcPr>
        <w:tcBorders>
          <w:top w:val="single" w:sz="4" w:space="0" w:color="2E9BCF" w:themeColor="accent1" w:themeTint="99"/>
        </w:tcBorders>
      </w:tcPr>
    </w:tblStylePr>
    <w:tblStylePr w:type="swCell">
      <w:tblPr/>
      <w:tcPr>
        <w:tcBorders>
          <w:top w:val="single" w:sz="4" w:space="0" w:color="2E9BCF"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B48EC2" w:themeColor="accent2" w:themeShade="BF"/>
    </w:rPr>
    <w:tblPr>
      <w:tblStyleRowBandSize w:val="1"/>
      <w:tblStyleColBandSize w:val="1"/>
      <w:tblInd w:w="0" w:type="dxa"/>
      <w:tblBorders>
        <w:top w:val="single" w:sz="4" w:space="0" w:color="EFE7F2" w:themeColor="accent2" w:themeTint="99"/>
        <w:left w:val="single" w:sz="4" w:space="0" w:color="EFE7F2" w:themeColor="accent2" w:themeTint="99"/>
        <w:bottom w:val="single" w:sz="4" w:space="0" w:color="EFE7F2" w:themeColor="accent2" w:themeTint="99"/>
        <w:right w:val="single" w:sz="4" w:space="0" w:color="EFE7F2" w:themeColor="accent2" w:themeTint="99"/>
        <w:insideH w:val="single" w:sz="4" w:space="0" w:color="EFE7F2" w:themeColor="accent2" w:themeTint="99"/>
        <w:insideV w:val="single" w:sz="4" w:space="0" w:color="EFE7F2"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7FA" w:themeFill="accent2" w:themeFillTint="33"/>
      </w:tcPr>
    </w:tblStylePr>
    <w:tblStylePr w:type="band1Horz">
      <w:tblPr/>
      <w:tcPr>
        <w:shd w:val="clear" w:color="auto" w:fill="F9F7FA" w:themeFill="accent2" w:themeFillTint="33"/>
      </w:tcPr>
    </w:tblStylePr>
    <w:tblStylePr w:type="neCell">
      <w:tblPr/>
      <w:tcPr>
        <w:tcBorders>
          <w:bottom w:val="single" w:sz="4" w:space="0" w:color="EFE7F2" w:themeColor="accent2" w:themeTint="99"/>
        </w:tcBorders>
      </w:tcPr>
    </w:tblStylePr>
    <w:tblStylePr w:type="nwCell">
      <w:tblPr/>
      <w:tcPr>
        <w:tcBorders>
          <w:bottom w:val="single" w:sz="4" w:space="0" w:color="EFE7F2" w:themeColor="accent2" w:themeTint="99"/>
        </w:tcBorders>
      </w:tcPr>
    </w:tblStylePr>
    <w:tblStylePr w:type="seCell">
      <w:tblPr/>
      <w:tcPr>
        <w:tcBorders>
          <w:top w:val="single" w:sz="4" w:space="0" w:color="EFE7F2" w:themeColor="accent2" w:themeTint="99"/>
        </w:tcBorders>
      </w:tcPr>
    </w:tblStylePr>
    <w:tblStylePr w:type="swCell">
      <w:tblPr/>
      <w:tcPr>
        <w:tcBorders>
          <w:top w:val="single" w:sz="4" w:space="0" w:color="EFE7F2"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EC6093" w:themeColor="accent3" w:themeShade="BF"/>
    </w:rPr>
    <w:tblPr>
      <w:tblStyleRowBandSize w:val="1"/>
      <w:tblStyleColBandSize w:val="1"/>
      <w:tblInd w:w="0" w:type="dxa"/>
      <w:tblBorders>
        <w:top w:val="single" w:sz="4" w:space="0" w:color="FADBE6" w:themeColor="accent3" w:themeTint="99"/>
        <w:left w:val="single" w:sz="4" w:space="0" w:color="FADBE6" w:themeColor="accent3" w:themeTint="99"/>
        <w:bottom w:val="single" w:sz="4" w:space="0" w:color="FADBE6" w:themeColor="accent3" w:themeTint="99"/>
        <w:right w:val="single" w:sz="4" w:space="0" w:color="FADBE6" w:themeColor="accent3" w:themeTint="99"/>
        <w:insideH w:val="single" w:sz="4" w:space="0" w:color="FADBE6" w:themeColor="accent3" w:themeTint="99"/>
        <w:insideV w:val="single" w:sz="4" w:space="0" w:color="FADBE6"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3F6" w:themeFill="accent3" w:themeFillTint="33"/>
      </w:tcPr>
    </w:tblStylePr>
    <w:tblStylePr w:type="band1Horz">
      <w:tblPr/>
      <w:tcPr>
        <w:shd w:val="clear" w:color="auto" w:fill="FDF3F6" w:themeFill="accent3" w:themeFillTint="33"/>
      </w:tcPr>
    </w:tblStylePr>
    <w:tblStylePr w:type="neCell">
      <w:tblPr/>
      <w:tcPr>
        <w:tcBorders>
          <w:bottom w:val="single" w:sz="4" w:space="0" w:color="FADBE6" w:themeColor="accent3" w:themeTint="99"/>
        </w:tcBorders>
      </w:tcPr>
    </w:tblStylePr>
    <w:tblStylePr w:type="nwCell">
      <w:tblPr/>
      <w:tcPr>
        <w:tcBorders>
          <w:bottom w:val="single" w:sz="4" w:space="0" w:color="FADBE6" w:themeColor="accent3" w:themeTint="99"/>
        </w:tcBorders>
      </w:tcPr>
    </w:tblStylePr>
    <w:tblStylePr w:type="seCell">
      <w:tblPr/>
      <w:tcPr>
        <w:tcBorders>
          <w:top w:val="single" w:sz="4" w:space="0" w:color="FADBE6" w:themeColor="accent3" w:themeTint="99"/>
        </w:tcBorders>
      </w:tcPr>
    </w:tblStylePr>
    <w:tblStylePr w:type="swCell">
      <w:tblPr/>
      <w:tcPr>
        <w:tcBorders>
          <w:top w:val="single" w:sz="4" w:space="0" w:color="FADBE6"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C6B602" w:themeColor="accent4" w:themeShade="BF"/>
    </w:rPr>
    <w:tblPr>
      <w:tblStyleRowBandSize w:val="1"/>
      <w:tblStyleColBandSize w:val="1"/>
      <w:tblInd w:w="0" w:type="dxa"/>
      <w:tblBorders>
        <w:top w:val="single" w:sz="4" w:space="0" w:color="FDF26F" w:themeColor="accent4" w:themeTint="99"/>
        <w:left w:val="single" w:sz="4" w:space="0" w:color="FDF26F" w:themeColor="accent4" w:themeTint="99"/>
        <w:bottom w:val="single" w:sz="4" w:space="0" w:color="FDF26F" w:themeColor="accent4" w:themeTint="99"/>
        <w:right w:val="single" w:sz="4" w:space="0" w:color="FDF26F" w:themeColor="accent4" w:themeTint="99"/>
        <w:insideH w:val="single" w:sz="4" w:space="0" w:color="FDF26F" w:themeColor="accent4" w:themeTint="99"/>
        <w:insideV w:val="single" w:sz="4" w:space="0" w:color="FDF26F"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ACE" w:themeFill="accent4" w:themeFillTint="33"/>
      </w:tcPr>
    </w:tblStylePr>
    <w:tblStylePr w:type="band1Horz">
      <w:tblPr/>
      <w:tcPr>
        <w:shd w:val="clear" w:color="auto" w:fill="FEFACE" w:themeFill="accent4" w:themeFillTint="33"/>
      </w:tcPr>
    </w:tblStylePr>
    <w:tblStylePr w:type="neCell">
      <w:tblPr/>
      <w:tcPr>
        <w:tcBorders>
          <w:bottom w:val="single" w:sz="4" w:space="0" w:color="FDF26F" w:themeColor="accent4" w:themeTint="99"/>
        </w:tcBorders>
      </w:tcPr>
    </w:tblStylePr>
    <w:tblStylePr w:type="nwCell">
      <w:tblPr/>
      <w:tcPr>
        <w:tcBorders>
          <w:bottom w:val="single" w:sz="4" w:space="0" w:color="FDF26F" w:themeColor="accent4" w:themeTint="99"/>
        </w:tcBorders>
      </w:tcPr>
    </w:tblStylePr>
    <w:tblStylePr w:type="seCell">
      <w:tblPr/>
      <w:tcPr>
        <w:tcBorders>
          <w:top w:val="single" w:sz="4" w:space="0" w:color="FDF26F" w:themeColor="accent4" w:themeTint="99"/>
        </w:tcBorders>
      </w:tcPr>
    </w:tblStylePr>
    <w:tblStylePr w:type="swCell">
      <w:tblPr/>
      <w:tcPr>
        <w:tcBorders>
          <w:top w:val="single" w:sz="4" w:space="0" w:color="FDF26F"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BFBFBF" w:themeColor="accent5" w:themeShade="BF"/>
    </w:rPr>
    <w:tblPr>
      <w:tblStyleRowBandSize w:val="1"/>
      <w:tblStyleColBandSize w:val="1"/>
      <w:tblInd w:w="0" w:type="dxa"/>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BFBFBF" w:themeColor="accent6" w:themeShade="BF"/>
    </w:rPr>
    <w:tblPr>
      <w:tblStyleRowBandSize w:val="1"/>
      <w:tblStyleColBandSize w:val="1"/>
      <w:tblInd w:w="0" w:type="dxa"/>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Heading3Char">
    <w:name w:val="Heading 3 Char"/>
    <w:basedOn w:val="DefaultParagraphFont"/>
    <w:link w:val="Heading3"/>
    <w:uiPriority w:val="9"/>
    <w:rsid w:val="00572222"/>
    <w:rPr>
      <w:rFonts w:asciiTheme="majorHAnsi" w:eastAsiaTheme="majorEastAsia" w:hAnsiTheme="majorHAnsi" w:cstheme="majorBidi"/>
      <w:color w:val="071921"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0B2632"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0B2632"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071921"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071921"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rPr>
      <w:rFonts w:asciiTheme="minorHAnsi" w:hAnsiTheme="minorHAnsi" w:cstheme="minorBidi"/>
      <w:i/>
      <w:iCs/>
      <w:sz w:val="24"/>
      <w:szCs w:val="22"/>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rPr>
      <w:rFonts w:ascii="Consolas" w:hAnsi="Consolas" w:cstheme="minorBidi"/>
      <w:sz w:val="24"/>
      <w:szCs w:val="22"/>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847A01" w:themeColor="accent4" w:themeShade="80"/>
      <w:sz w:val="22"/>
      <w:u w:val="single"/>
    </w:rPr>
  </w:style>
  <w:style w:type="paragraph" w:styleId="Index1">
    <w:name w:val="index 1"/>
    <w:basedOn w:val="Normal"/>
    <w:next w:val="Normal"/>
    <w:autoRedefine/>
    <w:uiPriority w:val="99"/>
    <w:semiHidden/>
    <w:unhideWhenUsed/>
    <w:rsid w:val="00572222"/>
    <w:pPr>
      <w:ind w:left="200" w:hanging="200"/>
    </w:pPr>
    <w:rPr>
      <w:rFonts w:asciiTheme="minorHAnsi" w:hAnsiTheme="minorHAnsi" w:cstheme="minorBidi"/>
      <w:sz w:val="24"/>
      <w:szCs w:val="22"/>
    </w:rPr>
  </w:style>
  <w:style w:type="paragraph" w:styleId="Index2">
    <w:name w:val="index 2"/>
    <w:basedOn w:val="Normal"/>
    <w:next w:val="Normal"/>
    <w:autoRedefine/>
    <w:uiPriority w:val="99"/>
    <w:semiHidden/>
    <w:unhideWhenUsed/>
    <w:rsid w:val="00572222"/>
    <w:pPr>
      <w:ind w:left="400" w:hanging="200"/>
    </w:pPr>
    <w:rPr>
      <w:rFonts w:asciiTheme="minorHAnsi" w:hAnsiTheme="minorHAnsi" w:cstheme="minorBidi"/>
      <w:sz w:val="24"/>
      <w:szCs w:val="22"/>
    </w:rPr>
  </w:style>
  <w:style w:type="paragraph" w:styleId="Index3">
    <w:name w:val="index 3"/>
    <w:basedOn w:val="Normal"/>
    <w:next w:val="Normal"/>
    <w:autoRedefine/>
    <w:uiPriority w:val="99"/>
    <w:semiHidden/>
    <w:unhideWhenUsed/>
    <w:rsid w:val="00572222"/>
    <w:pPr>
      <w:ind w:left="600" w:hanging="200"/>
    </w:pPr>
    <w:rPr>
      <w:rFonts w:asciiTheme="minorHAnsi" w:hAnsiTheme="minorHAnsi" w:cstheme="minorBidi"/>
      <w:sz w:val="24"/>
      <w:szCs w:val="22"/>
    </w:rPr>
  </w:style>
  <w:style w:type="paragraph" w:styleId="Index4">
    <w:name w:val="index 4"/>
    <w:basedOn w:val="Normal"/>
    <w:next w:val="Normal"/>
    <w:autoRedefine/>
    <w:uiPriority w:val="99"/>
    <w:semiHidden/>
    <w:unhideWhenUsed/>
    <w:rsid w:val="00572222"/>
    <w:pPr>
      <w:ind w:left="800" w:hanging="200"/>
    </w:pPr>
    <w:rPr>
      <w:rFonts w:asciiTheme="minorHAnsi" w:hAnsiTheme="minorHAnsi" w:cstheme="minorBidi"/>
      <w:sz w:val="24"/>
      <w:szCs w:val="22"/>
    </w:rPr>
  </w:style>
  <w:style w:type="paragraph" w:styleId="Index5">
    <w:name w:val="index 5"/>
    <w:basedOn w:val="Normal"/>
    <w:next w:val="Normal"/>
    <w:autoRedefine/>
    <w:uiPriority w:val="99"/>
    <w:semiHidden/>
    <w:unhideWhenUsed/>
    <w:rsid w:val="00572222"/>
    <w:pPr>
      <w:ind w:left="1000" w:hanging="200"/>
    </w:pPr>
    <w:rPr>
      <w:rFonts w:asciiTheme="minorHAnsi" w:hAnsiTheme="minorHAnsi" w:cstheme="minorBidi"/>
      <w:sz w:val="24"/>
      <w:szCs w:val="22"/>
    </w:rPr>
  </w:style>
  <w:style w:type="paragraph" w:styleId="Index6">
    <w:name w:val="index 6"/>
    <w:basedOn w:val="Normal"/>
    <w:next w:val="Normal"/>
    <w:autoRedefine/>
    <w:uiPriority w:val="99"/>
    <w:semiHidden/>
    <w:unhideWhenUsed/>
    <w:rsid w:val="00572222"/>
    <w:pPr>
      <w:ind w:left="1200" w:hanging="200"/>
    </w:pPr>
    <w:rPr>
      <w:rFonts w:asciiTheme="minorHAnsi" w:hAnsiTheme="minorHAnsi" w:cstheme="minorBidi"/>
      <w:sz w:val="24"/>
      <w:szCs w:val="22"/>
    </w:rPr>
  </w:style>
  <w:style w:type="paragraph" w:styleId="Index7">
    <w:name w:val="index 7"/>
    <w:basedOn w:val="Normal"/>
    <w:next w:val="Normal"/>
    <w:autoRedefine/>
    <w:uiPriority w:val="99"/>
    <w:semiHidden/>
    <w:unhideWhenUsed/>
    <w:rsid w:val="00572222"/>
    <w:pPr>
      <w:ind w:left="1400" w:hanging="200"/>
    </w:pPr>
    <w:rPr>
      <w:rFonts w:asciiTheme="minorHAnsi" w:hAnsiTheme="minorHAnsi" w:cstheme="minorBidi"/>
      <w:sz w:val="24"/>
      <w:szCs w:val="22"/>
    </w:rPr>
  </w:style>
  <w:style w:type="paragraph" w:styleId="Index8">
    <w:name w:val="index 8"/>
    <w:basedOn w:val="Normal"/>
    <w:next w:val="Normal"/>
    <w:autoRedefine/>
    <w:uiPriority w:val="99"/>
    <w:semiHidden/>
    <w:unhideWhenUsed/>
    <w:rsid w:val="00572222"/>
    <w:pPr>
      <w:ind w:left="1600" w:hanging="200"/>
    </w:pPr>
    <w:rPr>
      <w:rFonts w:asciiTheme="minorHAnsi" w:hAnsiTheme="minorHAnsi" w:cstheme="minorBidi"/>
      <w:sz w:val="24"/>
      <w:szCs w:val="22"/>
    </w:rPr>
  </w:style>
  <w:style w:type="paragraph" w:styleId="Index9">
    <w:name w:val="index 9"/>
    <w:basedOn w:val="Normal"/>
    <w:next w:val="Normal"/>
    <w:autoRedefine/>
    <w:uiPriority w:val="99"/>
    <w:semiHidden/>
    <w:unhideWhenUsed/>
    <w:rsid w:val="00572222"/>
    <w:pPr>
      <w:ind w:left="1800" w:hanging="200"/>
    </w:pPr>
    <w:rPr>
      <w:rFonts w:asciiTheme="minorHAnsi" w:hAnsiTheme="minorHAnsi" w:cstheme="minorBidi"/>
      <w:sz w:val="24"/>
      <w:szCs w:val="22"/>
    </w:rPr>
  </w:style>
  <w:style w:type="paragraph" w:styleId="IndexHeading">
    <w:name w:val="index heading"/>
    <w:basedOn w:val="Normal"/>
    <w:next w:val="Index1"/>
    <w:uiPriority w:val="99"/>
    <w:semiHidden/>
    <w:unhideWhenUsed/>
    <w:rsid w:val="00572222"/>
    <w:pPr>
      <w:spacing w:after="300" w:line="276" w:lineRule="auto"/>
    </w:pPr>
    <w:rPr>
      <w:rFonts w:asciiTheme="majorHAnsi" w:eastAsiaTheme="majorEastAsia" w:hAnsiTheme="majorHAnsi" w:cstheme="majorBidi"/>
      <w:b/>
      <w:bCs/>
      <w:sz w:val="24"/>
      <w:szCs w:val="22"/>
    </w:rPr>
  </w:style>
  <w:style w:type="character" w:styleId="IntenseEmphasis">
    <w:name w:val="Intense Emphasis"/>
    <w:basedOn w:val="DefaultParagraphFont"/>
    <w:uiPriority w:val="21"/>
    <w:semiHidden/>
    <w:qFormat/>
    <w:rsid w:val="000F51EC"/>
    <w:rPr>
      <w:i/>
      <w:iCs/>
      <w:color w:val="0B2632"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0F3344" w:themeColor="accent1"/>
        <w:bottom w:val="single" w:sz="4" w:space="10" w:color="0F3344" w:themeColor="accent1"/>
      </w:pBdr>
      <w:spacing w:before="360" w:after="360" w:line="276" w:lineRule="auto"/>
      <w:ind w:left="864" w:right="864"/>
      <w:jc w:val="center"/>
    </w:pPr>
    <w:rPr>
      <w:rFonts w:asciiTheme="minorHAnsi" w:hAnsiTheme="minorHAnsi" w:cstheme="minorBidi"/>
      <w:i/>
      <w:iCs/>
      <w:color w:val="0B2632" w:themeColor="accent1" w:themeShade="BF"/>
      <w:sz w:val="24"/>
      <w:szCs w:val="22"/>
    </w:rPr>
  </w:style>
  <w:style w:type="character" w:customStyle="1" w:styleId="IntenseQuoteChar">
    <w:name w:val="Intense Quote Char"/>
    <w:basedOn w:val="DefaultParagraphFont"/>
    <w:link w:val="IntenseQuote"/>
    <w:uiPriority w:val="30"/>
    <w:semiHidden/>
    <w:rsid w:val="000F51EC"/>
    <w:rPr>
      <w:i/>
      <w:iCs/>
      <w:color w:val="0B2632" w:themeColor="accent1" w:themeShade="BF"/>
    </w:rPr>
  </w:style>
  <w:style w:type="character" w:styleId="IntenseReference">
    <w:name w:val="Intense Reference"/>
    <w:basedOn w:val="DefaultParagraphFont"/>
    <w:uiPriority w:val="32"/>
    <w:semiHidden/>
    <w:qFormat/>
    <w:rsid w:val="000F51EC"/>
    <w:rPr>
      <w:b/>
      <w:bCs/>
      <w:caps w:val="0"/>
      <w:smallCaps/>
      <w:color w:val="0B2632"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Ind w:w="0" w:type="dxa"/>
      <w:tblBorders>
        <w:top w:val="single" w:sz="8" w:space="0" w:color="0F3344" w:themeColor="accent1"/>
        <w:left w:val="single" w:sz="8" w:space="0" w:color="0F3344" w:themeColor="accent1"/>
        <w:bottom w:val="single" w:sz="8" w:space="0" w:color="0F3344" w:themeColor="accent1"/>
        <w:right w:val="single" w:sz="8" w:space="0" w:color="0F3344" w:themeColor="accent1"/>
        <w:insideH w:val="single" w:sz="8" w:space="0" w:color="0F3344" w:themeColor="accent1"/>
        <w:insideV w:val="single" w:sz="8" w:space="0" w:color="0F334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F3344" w:themeColor="accent1"/>
          <w:left w:val="single" w:sz="8" w:space="0" w:color="0F3344" w:themeColor="accent1"/>
          <w:bottom w:val="single" w:sz="18" w:space="0" w:color="0F3344" w:themeColor="accent1"/>
          <w:right w:val="single" w:sz="8" w:space="0" w:color="0F3344" w:themeColor="accent1"/>
          <w:insideH w:val="nil"/>
          <w:insideV w:val="single" w:sz="8" w:space="0" w:color="0F334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3344" w:themeColor="accent1"/>
          <w:left w:val="single" w:sz="8" w:space="0" w:color="0F3344" w:themeColor="accent1"/>
          <w:bottom w:val="single" w:sz="8" w:space="0" w:color="0F3344" w:themeColor="accent1"/>
          <w:right w:val="single" w:sz="8" w:space="0" w:color="0F3344" w:themeColor="accent1"/>
          <w:insideH w:val="nil"/>
          <w:insideV w:val="single" w:sz="8" w:space="0" w:color="0F334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3344" w:themeColor="accent1"/>
          <w:left w:val="single" w:sz="8" w:space="0" w:color="0F3344" w:themeColor="accent1"/>
          <w:bottom w:val="single" w:sz="8" w:space="0" w:color="0F3344" w:themeColor="accent1"/>
          <w:right w:val="single" w:sz="8" w:space="0" w:color="0F3344" w:themeColor="accent1"/>
        </w:tcBorders>
      </w:tcPr>
    </w:tblStylePr>
    <w:tblStylePr w:type="band1Vert">
      <w:tblPr/>
      <w:tcPr>
        <w:tcBorders>
          <w:top w:val="single" w:sz="8" w:space="0" w:color="0F3344" w:themeColor="accent1"/>
          <w:left w:val="single" w:sz="8" w:space="0" w:color="0F3344" w:themeColor="accent1"/>
          <w:bottom w:val="single" w:sz="8" w:space="0" w:color="0F3344" w:themeColor="accent1"/>
          <w:right w:val="single" w:sz="8" w:space="0" w:color="0F3344" w:themeColor="accent1"/>
        </w:tcBorders>
        <w:shd w:val="clear" w:color="auto" w:fill="A8D6EC" w:themeFill="accent1" w:themeFillTint="3F"/>
      </w:tcPr>
    </w:tblStylePr>
    <w:tblStylePr w:type="band1Horz">
      <w:tblPr/>
      <w:tcPr>
        <w:tcBorders>
          <w:top w:val="single" w:sz="8" w:space="0" w:color="0F3344" w:themeColor="accent1"/>
          <w:left w:val="single" w:sz="8" w:space="0" w:color="0F3344" w:themeColor="accent1"/>
          <w:bottom w:val="single" w:sz="8" w:space="0" w:color="0F3344" w:themeColor="accent1"/>
          <w:right w:val="single" w:sz="8" w:space="0" w:color="0F3344" w:themeColor="accent1"/>
          <w:insideV w:val="single" w:sz="8" w:space="0" w:color="0F3344" w:themeColor="accent1"/>
        </w:tcBorders>
        <w:shd w:val="clear" w:color="auto" w:fill="A8D6EC" w:themeFill="accent1" w:themeFillTint="3F"/>
      </w:tcPr>
    </w:tblStylePr>
    <w:tblStylePr w:type="band2Horz">
      <w:tblPr/>
      <w:tcPr>
        <w:tcBorders>
          <w:top w:val="single" w:sz="8" w:space="0" w:color="0F3344" w:themeColor="accent1"/>
          <w:left w:val="single" w:sz="8" w:space="0" w:color="0F3344" w:themeColor="accent1"/>
          <w:bottom w:val="single" w:sz="8" w:space="0" w:color="0F3344" w:themeColor="accent1"/>
          <w:right w:val="single" w:sz="8" w:space="0" w:color="0F3344" w:themeColor="accent1"/>
          <w:insideV w:val="single" w:sz="8" w:space="0" w:color="0F3344"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Ind w:w="0" w:type="dxa"/>
      <w:tblBorders>
        <w:top w:val="single" w:sz="8" w:space="0" w:color="E5D8EA" w:themeColor="accent2"/>
        <w:left w:val="single" w:sz="8" w:space="0" w:color="E5D8EA" w:themeColor="accent2"/>
        <w:bottom w:val="single" w:sz="8" w:space="0" w:color="E5D8EA" w:themeColor="accent2"/>
        <w:right w:val="single" w:sz="8" w:space="0" w:color="E5D8EA" w:themeColor="accent2"/>
        <w:insideH w:val="single" w:sz="8" w:space="0" w:color="E5D8EA" w:themeColor="accent2"/>
        <w:insideV w:val="single" w:sz="8" w:space="0" w:color="E5D8EA"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5D8EA" w:themeColor="accent2"/>
          <w:left w:val="single" w:sz="8" w:space="0" w:color="E5D8EA" w:themeColor="accent2"/>
          <w:bottom w:val="single" w:sz="18" w:space="0" w:color="E5D8EA" w:themeColor="accent2"/>
          <w:right w:val="single" w:sz="8" w:space="0" w:color="E5D8EA" w:themeColor="accent2"/>
          <w:insideH w:val="nil"/>
          <w:insideV w:val="single" w:sz="8" w:space="0" w:color="E5D8E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D8EA" w:themeColor="accent2"/>
          <w:left w:val="single" w:sz="8" w:space="0" w:color="E5D8EA" w:themeColor="accent2"/>
          <w:bottom w:val="single" w:sz="8" w:space="0" w:color="E5D8EA" w:themeColor="accent2"/>
          <w:right w:val="single" w:sz="8" w:space="0" w:color="E5D8EA" w:themeColor="accent2"/>
          <w:insideH w:val="nil"/>
          <w:insideV w:val="single" w:sz="8" w:space="0" w:color="E5D8E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D8EA" w:themeColor="accent2"/>
          <w:left w:val="single" w:sz="8" w:space="0" w:color="E5D8EA" w:themeColor="accent2"/>
          <w:bottom w:val="single" w:sz="8" w:space="0" w:color="E5D8EA" w:themeColor="accent2"/>
          <w:right w:val="single" w:sz="8" w:space="0" w:color="E5D8EA" w:themeColor="accent2"/>
        </w:tcBorders>
      </w:tcPr>
    </w:tblStylePr>
    <w:tblStylePr w:type="band1Vert">
      <w:tblPr/>
      <w:tcPr>
        <w:tcBorders>
          <w:top w:val="single" w:sz="8" w:space="0" w:color="E5D8EA" w:themeColor="accent2"/>
          <w:left w:val="single" w:sz="8" w:space="0" w:color="E5D8EA" w:themeColor="accent2"/>
          <w:bottom w:val="single" w:sz="8" w:space="0" w:color="E5D8EA" w:themeColor="accent2"/>
          <w:right w:val="single" w:sz="8" w:space="0" w:color="E5D8EA" w:themeColor="accent2"/>
        </w:tcBorders>
        <w:shd w:val="clear" w:color="auto" w:fill="F8F5F9" w:themeFill="accent2" w:themeFillTint="3F"/>
      </w:tcPr>
    </w:tblStylePr>
    <w:tblStylePr w:type="band1Horz">
      <w:tblPr/>
      <w:tcPr>
        <w:tcBorders>
          <w:top w:val="single" w:sz="8" w:space="0" w:color="E5D8EA" w:themeColor="accent2"/>
          <w:left w:val="single" w:sz="8" w:space="0" w:color="E5D8EA" w:themeColor="accent2"/>
          <w:bottom w:val="single" w:sz="8" w:space="0" w:color="E5D8EA" w:themeColor="accent2"/>
          <w:right w:val="single" w:sz="8" w:space="0" w:color="E5D8EA" w:themeColor="accent2"/>
          <w:insideV w:val="single" w:sz="8" w:space="0" w:color="E5D8EA" w:themeColor="accent2"/>
        </w:tcBorders>
        <w:shd w:val="clear" w:color="auto" w:fill="F8F5F9" w:themeFill="accent2" w:themeFillTint="3F"/>
      </w:tcPr>
    </w:tblStylePr>
    <w:tblStylePr w:type="band2Horz">
      <w:tblPr/>
      <w:tcPr>
        <w:tcBorders>
          <w:top w:val="single" w:sz="8" w:space="0" w:color="E5D8EA" w:themeColor="accent2"/>
          <w:left w:val="single" w:sz="8" w:space="0" w:color="E5D8EA" w:themeColor="accent2"/>
          <w:bottom w:val="single" w:sz="8" w:space="0" w:color="E5D8EA" w:themeColor="accent2"/>
          <w:right w:val="single" w:sz="8" w:space="0" w:color="E5D8EA" w:themeColor="accent2"/>
          <w:insideV w:val="single" w:sz="8" w:space="0" w:color="E5D8EA"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Ind w:w="0" w:type="dxa"/>
      <w:tblBorders>
        <w:top w:val="single" w:sz="8" w:space="0" w:color="F8C4D7" w:themeColor="accent3"/>
        <w:left w:val="single" w:sz="8" w:space="0" w:color="F8C4D7" w:themeColor="accent3"/>
        <w:bottom w:val="single" w:sz="8" w:space="0" w:color="F8C4D7" w:themeColor="accent3"/>
        <w:right w:val="single" w:sz="8" w:space="0" w:color="F8C4D7" w:themeColor="accent3"/>
        <w:insideH w:val="single" w:sz="8" w:space="0" w:color="F8C4D7" w:themeColor="accent3"/>
        <w:insideV w:val="single" w:sz="8" w:space="0" w:color="F8C4D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8C4D7" w:themeColor="accent3"/>
          <w:left w:val="single" w:sz="8" w:space="0" w:color="F8C4D7" w:themeColor="accent3"/>
          <w:bottom w:val="single" w:sz="18" w:space="0" w:color="F8C4D7" w:themeColor="accent3"/>
          <w:right w:val="single" w:sz="8" w:space="0" w:color="F8C4D7" w:themeColor="accent3"/>
          <w:insideH w:val="nil"/>
          <w:insideV w:val="single" w:sz="8" w:space="0" w:color="F8C4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C4D7" w:themeColor="accent3"/>
          <w:left w:val="single" w:sz="8" w:space="0" w:color="F8C4D7" w:themeColor="accent3"/>
          <w:bottom w:val="single" w:sz="8" w:space="0" w:color="F8C4D7" w:themeColor="accent3"/>
          <w:right w:val="single" w:sz="8" w:space="0" w:color="F8C4D7" w:themeColor="accent3"/>
          <w:insideH w:val="nil"/>
          <w:insideV w:val="single" w:sz="8" w:space="0" w:color="F8C4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C4D7" w:themeColor="accent3"/>
          <w:left w:val="single" w:sz="8" w:space="0" w:color="F8C4D7" w:themeColor="accent3"/>
          <w:bottom w:val="single" w:sz="8" w:space="0" w:color="F8C4D7" w:themeColor="accent3"/>
          <w:right w:val="single" w:sz="8" w:space="0" w:color="F8C4D7" w:themeColor="accent3"/>
        </w:tcBorders>
      </w:tcPr>
    </w:tblStylePr>
    <w:tblStylePr w:type="band1Vert">
      <w:tblPr/>
      <w:tcPr>
        <w:tcBorders>
          <w:top w:val="single" w:sz="8" w:space="0" w:color="F8C4D7" w:themeColor="accent3"/>
          <w:left w:val="single" w:sz="8" w:space="0" w:color="F8C4D7" w:themeColor="accent3"/>
          <w:bottom w:val="single" w:sz="8" w:space="0" w:color="F8C4D7" w:themeColor="accent3"/>
          <w:right w:val="single" w:sz="8" w:space="0" w:color="F8C4D7" w:themeColor="accent3"/>
        </w:tcBorders>
        <w:shd w:val="clear" w:color="auto" w:fill="FDF0F5" w:themeFill="accent3" w:themeFillTint="3F"/>
      </w:tcPr>
    </w:tblStylePr>
    <w:tblStylePr w:type="band1Horz">
      <w:tblPr/>
      <w:tcPr>
        <w:tcBorders>
          <w:top w:val="single" w:sz="8" w:space="0" w:color="F8C4D7" w:themeColor="accent3"/>
          <w:left w:val="single" w:sz="8" w:space="0" w:color="F8C4D7" w:themeColor="accent3"/>
          <w:bottom w:val="single" w:sz="8" w:space="0" w:color="F8C4D7" w:themeColor="accent3"/>
          <w:right w:val="single" w:sz="8" w:space="0" w:color="F8C4D7" w:themeColor="accent3"/>
          <w:insideV w:val="single" w:sz="8" w:space="0" w:color="F8C4D7" w:themeColor="accent3"/>
        </w:tcBorders>
        <w:shd w:val="clear" w:color="auto" w:fill="FDF0F5" w:themeFill="accent3" w:themeFillTint="3F"/>
      </w:tcPr>
    </w:tblStylePr>
    <w:tblStylePr w:type="band2Horz">
      <w:tblPr/>
      <w:tcPr>
        <w:tcBorders>
          <w:top w:val="single" w:sz="8" w:space="0" w:color="F8C4D7" w:themeColor="accent3"/>
          <w:left w:val="single" w:sz="8" w:space="0" w:color="F8C4D7" w:themeColor="accent3"/>
          <w:bottom w:val="single" w:sz="8" w:space="0" w:color="F8C4D7" w:themeColor="accent3"/>
          <w:right w:val="single" w:sz="8" w:space="0" w:color="F8C4D7" w:themeColor="accent3"/>
          <w:insideV w:val="single" w:sz="8" w:space="0" w:color="F8C4D7"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Ind w:w="0" w:type="dxa"/>
      <w:tblBorders>
        <w:top w:val="single" w:sz="8" w:space="0" w:color="FCEA10" w:themeColor="accent4"/>
        <w:left w:val="single" w:sz="8" w:space="0" w:color="FCEA10" w:themeColor="accent4"/>
        <w:bottom w:val="single" w:sz="8" w:space="0" w:color="FCEA10" w:themeColor="accent4"/>
        <w:right w:val="single" w:sz="8" w:space="0" w:color="FCEA10" w:themeColor="accent4"/>
        <w:insideH w:val="single" w:sz="8" w:space="0" w:color="FCEA10" w:themeColor="accent4"/>
        <w:insideV w:val="single" w:sz="8" w:space="0" w:color="FCEA1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CEA10" w:themeColor="accent4"/>
          <w:left w:val="single" w:sz="8" w:space="0" w:color="FCEA10" w:themeColor="accent4"/>
          <w:bottom w:val="single" w:sz="18" w:space="0" w:color="FCEA10" w:themeColor="accent4"/>
          <w:right w:val="single" w:sz="8" w:space="0" w:color="FCEA10" w:themeColor="accent4"/>
          <w:insideH w:val="nil"/>
          <w:insideV w:val="single" w:sz="8" w:space="0" w:color="FCEA1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EA10" w:themeColor="accent4"/>
          <w:left w:val="single" w:sz="8" w:space="0" w:color="FCEA10" w:themeColor="accent4"/>
          <w:bottom w:val="single" w:sz="8" w:space="0" w:color="FCEA10" w:themeColor="accent4"/>
          <w:right w:val="single" w:sz="8" w:space="0" w:color="FCEA10" w:themeColor="accent4"/>
          <w:insideH w:val="nil"/>
          <w:insideV w:val="single" w:sz="8" w:space="0" w:color="FCEA1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EA10" w:themeColor="accent4"/>
          <w:left w:val="single" w:sz="8" w:space="0" w:color="FCEA10" w:themeColor="accent4"/>
          <w:bottom w:val="single" w:sz="8" w:space="0" w:color="FCEA10" w:themeColor="accent4"/>
          <w:right w:val="single" w:sz="8" w:space="0" w:color="FCEA10" w:themeColor="accent4"/>
        </w:tcBorders>
      </w:tcPr>
    </w:tblStylePr>
    <w:tblStylePr w:type="band1Vert">
      <w:tblPr/>
      <w:tcPr>
        <w:tcBorders>
          <w:top w:val="single" w:sz="8" w:space="0" w:color="FCEA10" w:themeColor="accent4"/>
          <w:left w:val="single" w:sz="8" w:space="0" w:color="FCEA10" w:themeColor="accent4"/>
          <w:bottom w:val="single" w:sz="8" w:space="0" w:color="FCEA10" w:themeColor="accent4"/>
          <w:right w:val="single" w:sz="8" w:space="0" w:color="FCEA10" w:themeColor="accent4"/>
        </w:tcBorders>
        <w:shd w:val="clear" w:color="auto" w:fill="FEF9C3" w:themeFill="accent4" w:themeFillTint="3F"/>
      </w:tcPr>
    </w:tblStylePr>
    <w:tblStylePr w:type="band1Horz">
      <w:tblPr/>
      <w:tcPr>
        <w:tcBorders>
          <w:top w:val="single" w:sz="8" w:space="0" w:color="FCEA10" w:themeColor="accent4"/>
          <w:left w:val="single" w:sz="8" w:space="0" w:color="FCEA10" w:themeColor="accent4"/>
          <w:bottom w:val="single" w:sz="8" w:space="0" w:color="FCEA10" w:themeColor="accent4"/>
          <w:right w:val="single" w:sz="8" w:space="0" w:color="FCEA10" w:themeColor="accent4"/>
          <w:insideV w:val="single" w:sz="8" w:space="0" w:color="FCEA10" w:themeColor="accent4"/>
        </w:tcBorders>
        <w:shd w:val="clear" w:color="auto" w:fill="FEF9C3" w:themeFill="accent4" w:themeFillTint="3F"/>
      </w:tcPr>
    </w:tblStylePr>
    <w:tblStylePr w:type="band2Horz">
      <w:tblPr/>
      <w:tcPr>
        <w:tcBorders>
          <w:top w:val="single" w:sz="8" w:space="0" w:color="FCEA10" w:themeColor="accent4"/>
          <w:left w:val="single" w:sz="8" w:space="0" w:color="FCEA10" w:themeColor="accent4"/>
          <w:bottom w:val="single" w:sz="8" w:space="0" w:color="FCEA10" w:themeColor="accent4"/>
          <w:right w:val="single" w:sz="8" w:space="0" w:color="FCEA10" w:themeColor="accent4"/>
          <w:insideV w:val="single" w:sz="8" w:space="0" w:color="FCEA10"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Ind w:w="0" w:type="dxa"/>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Ind w:w="0" w:type="dxa"/>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Ind w:w="0" w:type="dxa"/>
      <w:tblBorders>
        <w:top w:val="single" w:sz="8" w:space="0" w:color="0F3344" w:themeColor="accent1"/>
        <w:left w:val="single" w:sz="8" w:space="0" w:color="0F3344" w:themeColor="accent1"/>
        <w:bottom w:val="single" w:sz="8" w:space="0" w:color="0F3344" w:themeColor="accent1"/>
        <w:right w:val="single" w:sz="8" w:space="0" w:color="0F334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F3344" w:themeFill="accent1"/>
      </w:tcPr>
    </w:tblStylePr>
    <w:tblStylePr w:type="lastRow">
      <w:pPr>
        <w:spacing w:before="0" w:after="0" w:line="240" w:lineRule="auto"/>
      </w:pPr>
      <w:rPr>
        <w:b/>
        <w:bCs/>
      </w:rPr>
      <w:tblPr/>
      <w:tcPr>
        <w:tcBorders>
          <w:top w:val="double" w:sz="6" w:space="0" w:color="0F3344" w:themeColor="accent1"/>
          <w:left w:val="single" w:sz="8" w:space="0" w:color="0F3344" w:themeColor="accent1"/>
          <w:bottom w:val="single" w:sz="8" w:space="0" w:color="0F3344" w:themeColor="accent1"/>
          <w:right w:val="single" w:sz="8" w:space="0" w:color="0F3344" w:themeColor="accent1"/>
        </w:tcBorders>
      </w:tcPr>
    </w:tblStylePr>
    <w:tblStylePr w:type="firstCol">
      <w:rPr>
        <w:b/>
        <w:bCs/>
      </w:rPr>
    </w:tblStylePr>
    <w:tblStylePr w:type="lastCol">
      <w:rPr>
        <w:b/>
        <w:bCs/>
      </w:rPr>
    </w:tblStylePr>
    <w:tblStylePr w:type="band1Vert">
      <w:tblPr/>
      <w:tcPr>
        <w:tcBorders>
          <w:top w:val="single" w:sz="8" w:space="0" w:color="0F3344" w:themeColor="accent1"/>
          <w:left w:val="single" w:sz="8" w:space="0" w:color="0F3344" w:themeColor="accent1"/>
          <w:bottom w:val="single" w:sz="8" w:space="0" w:color="0F3344" w:themeColor="accent1"/>
          <w:right w:val="single" w:sz="8" w:space="0" w:color="0F3344" w:themeColor="accent1"/>
        </w:tcBorders>
      </w:tcPr>
    </w:tblStylePr>
    <w:tblStylePr w:type="band1Horz">
      <w:tblPr/>
      <w:tcPr>
        <w:tcBorders>
          <w:top w:val="single" w:sz="8" w:space="0" w:color="0F3344" w:themeColor="accent1"/>
          <w:left w:val="single" w:sz="8" w:space="0" w:color="0F3344" w:themeColor="accent1"/>
          <w:bottom w:val="single" w:sz="8" w:space="0" w:color="0F3344" w:themeColor="accent1"/>
          <w:right w:val="single" w:sz="8" w:space="0" w:color="0F3344"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Ind w:w="0" w:type="dxa"/>
      <w:tblBorders>
        <w:top w:val="single" w:sz="8" w:space="0" w:color="E5D8EA" w:themeColor="accent2"/>
        <w:left w:val="single" w:sz="8" w:space="0" w:color="E5D8EA" w:themeColor="accent2"/>
        <w:bottom w:val="single" w:sz="8" w:space="0" w:color="E5D8EA" w:themeColor="accent2"/>
        <w:right w:val="single" w:sz="8" w:space="0" w:color="E5D8EA"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5D8EA" w:themeFill="accent2"/>
      </w:tcPr>
    </w:tblStylePr>
    <w:tblStylePr w:type="lastRow">
      <w:pPr>
        <w:spacing w:before="0" w:after="0" w:line="240" w:lineRule="auto"/>
      </w:pPr>
      <w:rPr>
        <w:b/>
        <w:bCs/>
      </w:rPr>
      <w:tblPr/>
      <w:tcPr>
        <w:tcBorders>
          <w:top w:val="double" w:sz="6" w:space="0" w:color="E5D8EA" w:themeColor="accent2"/>
          <w:left w:val="single" w:sz="8" w:space="0" w:color="E5D8EA" w:themeColor="accent2"/>
          <w:bottom w:val="single" w:sz="8" w:space="0" w:color="E5D8EA" w:themeColor="accent2"/>
          <w:right w:val="single" w:sz="8" w:space="0" w:color="E5D8EA" w:themeColor="accent2"/>
        </w:tcBorders>
      </w:tcPr>
    </w:tblStylePr>
    <w:tblStylePr w:type="firstCol">
      <w:rPr>
        <w:b/>
        <w:bCs/>
      </w:rPr>
    </w:tblStylePr>
    <w:tblStylePr w:type="lastCol">
      <w:rPr>
        <w:b/>
        <w:bCs/>
      </w:rPr>
    </w:tblStylePr>
    <w:tblStylePr w:type="band1Vert">
      <w:tblPr/>
      <w:tcPr>
        <w:tcBorders>
          <w:top w:val="single" w:sz="8" w:space="0" w:color="E5D8EA" w:themeColor="accent2"/>
          <w:left w:val="single" w:sz="8" w:space="0" w:color="E5D8EA" w:themeColor="accent2"/>
          <w:bottom w:val="single" w:sz="8" w:space="0" w:color="E5D8EA" w:themeColor="accent2"/>
          <w:right w:val="single" w:sz="8" w:space="0" w:color="E5D8EA" w:themeColor="accent2"/>
        </w:tcBorders>
      </w:tcPr>
    </w:tblStylePr>
    <w:tblStylePr w:type="band1Horz">
      <w:tblPr/>
      <w:tcPr>
        <w:tcBorders>
          <w:top w:val="single" w:sz="8" w:space="0" w:color="E5D8EA" w:themeColor="accent2"/>
          <w:left w:val="single" w:sz="8" w:space="0" w:color="E5D8EA" w:themeColor="accent2"/>
          <w:bottom w:val="single" w:sz="8" w:space="0" w:color="E5D8EA" w:themeColor="accent2"/>
          <w:right w:val="single" w:sz="8" w:space="0" w:color="E5D8EA"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Ind w:w="0" w:type="dxa"/>
      <w:tblBorders>
        <w:top w:val="single" w:sz="8" w:space="0" w:color="F8C4D7" w:themeColor="accent3"/>
        <w:left w:val="single" w:sz="8" w:space="0" w:color="F8C4D7" w:themeColor="accent3"/>
        <w:bottom w:val="single" w:sz="8" w:space="0" w:color="F8C4D7" w:themeColor="accent3"/>
        <w:right w:val="single" w:sz="8" w:space="0" w:color="F8C4D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8C4D7" w:themeFill="accent3"/>
      </w:tcPr>
    </w:tblStylePr>
    <w:tblStylePr w:type="lastRow">
      <w:pPr>
        <w:spacing w:before="0" w:after="0" w:line="240" w:lineRule="auto"/>
      </w:pPr>
      <w:rPr>
        <w:b/>
        <w:bCs/>
      </w:rPr>
      <w:tblPr/>
      <w:tcPr>
        <w:tcBorders>
          <w:top w:val="double" w:sz="6" w:space="0" w:color="F8C4D7" w:themeColor="accent3"/>
          <w:left w:val="single" w:sz="8" w:space="0" w:color="F8C4D7" w:themeColor="accent3"/>
          <w:bottom w:val="single" w:sz="8" w:space="0" w:color="F8C4D7" w:themeColor="accent3"/>
          <w:right w:val="single" w:sz="8" w:space="0" w:color="F8C4D7" w:themeColor="accent3"/>
        </w:tcBorders>
      </w:tcPr>
    </w:tblStylePr>
    <w:tblStylePr w:type="firstCol">
      <w:rPr>
        <w:b/>
        <w:bCs/>
      </w:rPr>
    </w:tblStylePr>
    <w:tblStylePr w:type="lastCol">
      <w:rPr>
        <w:b/>
        <w:bCs/>
      </w:rPr>
    </w:tblStylePr>
    <w:tblStylePr w:type="band1Vert">
      <w:tblPr/>
      <w:tcPr>
        <w:tcBorders>
          <w:top w:val="single" w:sz="8" w:space="0" w:color="F8C4D7" w:themeColor="accent3"/>
          <w:left w:val="single" w:sz="8" w:space="0" w:color="F8C4D7" w:themeColor="accent3"/>
          <w:bottom w:val="single" w:sz="8" w:space="0" w:color="F8C4D7" w:themeColor="accent3"/>
          <w:right w:val="single" w:sz="8" w:space="0" w:color="F8C4D7" w:themeColor="accent3"/>
        </w:tcBorders>
      </w:tcPr>
    </w:tblStylePr>
    <w:tblStylePr w:type="band1Horz">
      <w:tblPr/>
      <w:tcPr>
        <w:tcBorders>
          <w:top w:val="single" w:sz="8" w:space="0" w:color="F8C4D7" w:themeColor="accent3"/>
          <w:left w:val="single" w:sz="8" w:space="0" w:color="F8C4D7" w:themeColor="accent3"/>
          <w:bottom w:val="single" w:sz="8" w:space="0" w:color="F8C4D7" w:themeColor="accent3"/>
          <w:right w:val="single" w:sz="8" w:space="0" w:color="F8C4D7"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Ind w:w="0" w:type="dxa"/>
      <w:tblBorders>
        <w:top w:val="single" w:sz="8" w:space="0" w:color="FCEA10" w:themeColor="accent4"/>
        <w:left w:val="single" w:sz="8" w:space="0" w:color="FCEA10" w:themeColor="accent4"/>
        <w:bottom w:val="single" w:sz="8" w:space="0" w:color="FCEA10" w:themeColor="accent4"/>
        <w:right w:val="single" w:sz="8" w:space="0" w:color="FCEA1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CEA10" w:themeFill="accent4"/>
      </w:tcPr>
    </w:tblStylePr>
    <w:tblStylePr w:type="lastRow">
      <w:pPr>
        <w:spacing w:before="0" w:after="0" w:line="240" w:lineRule="auto"/>
      </w:pPr>
      <w:rPr>
        <w:b/>
        <w:bCs/>
      </w:rPr>
      <w:tblPr/>
      <w:tcPr>
        <w:tcBorders>
          <w:top w:val="double" w:sz="6" w:space="0" w:color="FCEA10" w:themeColor="accent4"/>
          <w:left w:val="single" w:sz="8" w:space="0" w:color="FCEA10" w:themeColor="accent4"/>
          <w:bottom w:val="single" w:sz="8" w:space="0" w:color="FCEA10" w:themeColor="accent4"/>
          <w:right w:val="single" w:sz="8" w:space="0" w:color="FCEA10" w:themeColor="accent4"/>
        </w:tcBorders>
      </w:tcPr>
    </w:tblStylePr>
    <w:tblStylePr w:type="firstCol">
      <w:rPr>
        <w:b/>
        <w:bCs/>
      </w:rPr>
    </w:tblStylePr>
    <w:tblStylePr w:type="lastCol">
      <w:rPr>
        <w:b/>
        <w:bCs/>
      </w:rPr>
    </w:tblStylePr>
    <w:tblStylePr w:type="band1Vert">
      <w:tblPr/>
      <w:tcPr>
        <w:tcBorders>
          <w:top w:val="single" w:sz="8" w:space="0" w:color="FCEA10" w:themeColor="accent4"/>
          <w:left w:val="single" w:sz="8" w:space="0" w:color="FCEA10" w:themeColor="accent4"/>
          <w:bottom w:val="single" w:sz="8" w:space="0" w:color="FCEA10" w:themeColor="accent4"/>
          <w:right w:val="single" w:sz="8" w:space="0" w:color="FCEA10" w:themeColor="accent4"/>
        </w:tcBorders>
      </w:tcPr>
    </w:tblStylePr>
    <w:tblStylePr w:type="band1Horz">
      <w:tblPr/>
      <w:tcPr>
        <w:tcBorders>
          <w:top w:val="single" w:sz="8" w:space="0" w:color="FCEA10" w:themeColor="accent4"/>
          <w:left w:val="single" w:sz="8" w:space="0" w:color="FCEA10" w:themeColor="accent4"/>
          <w:bottom w:val="single" w:sz="8" w:space="0" w:color="FCEA10" w:themeColor="accent4"/>
          <w:right w:val="single" w:sz="8" w:space="0" w:color="FCEA10"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Ind w:w="0" w:type="dxa"/>
      <w:tblBorders>
        <w:top w:val="single" w:sz="8" w:space="0" w:color="FFFFFF" w:themeColor="accent5"/>
        <w:left w:val="single" w:sz="8" w:space="0" w:color="FFFFFF" w:themeColor="accent5"/>
        <w:bottom w:val="single" w:sz="8" w:space="0" w:color="FFFFFF" w:themeColor="accent5"/>
        <w:right w:val="single" w:sz="8" w:space="0" w:color="FFFFFF"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Ind w:w="0" w:type="dxa"/>
      <w:tblBorders>
        <w:top w:val="single" w:sz="8" w:space="0" w:color="FFFFFF" w:themeColor="accent6"/>
        <w:left w:val="single" w:sz="8" w:space="0" w:color="FFFFFF" w:themeColor="accent6"/>
        <w:bottom w:val="single" w:sz="8" w:space="0" w:color="FFFFFF" w:themeColor="accent6"/>
        <w:right w:val="single" w:sz="8" w:space="0" w:color="FFFFF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0B2632" w:themeColor="accent1" w:themeShade="BF"/>
    </w:rPr>
    <w:tblPr>
      <w:tblStyleRowBandSize w:val="1"/>
      <w:tblStyleColBandSize w:val="1"/>
      <w:tblInd w:w="0" w:type="dxa"/>
      <w:tblBorders>
        <w:top w:val="single" w:sz="8" w:space="0" w:color="0F3344" w:themeColor="accent1"/>
        <w:bottom w:val="single" w:sz="8" w:space="0" w:color="0F334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F3344" w:themeColor="accent1"/>
          <w:left w:val="nil"/>
          <w:bottom w:val="single" w:sz="8" w:space="0" w:color="0F3344" w:themeColor="accent1"/>
          <w:right w:val="nil"/>
          <w:insideH w:val="nil"/>
          <w:insideV w:val="nil"/>
        </w:tcBorders>
      </w:tcPr>
    </w:tblStylePr>
    <w:tblStylePr w:type="lastRow">
      <w:pPr>
        <w:spacing w:before="0" w:after="0" w:line="240" w:lineRule="auto"/>
      </w:pPr>
      <w:rPr>
        <w:b/>
        <w:bCs/>
      </w:rPr>
      <w:tblPr/>
      <w:tcPr>
        <w:tcBorders>
          <w:top w:val="single" w:sz="8" w:space="0" w:color="0F3344" w:themeColor="accent1"/>
          <w:left w:val="nil"/>
          <w:bottom w:val="single" w:sz="8" w:space="0" w:color="0F334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D6EC" w:themeFill="accent1" w:themeFillTint="3F"/>
      </w:tcPr>
    </w:tblStylePr>
    <w:tblStylePr w:type="band1Horz">
      <w:tblPr/>
      <w:tcPr>
        <w:tcBorders>
          <w:left w:val="nil"/>
          <w:right w:val="nil"/>
          <w:insideH w:val="nil"/>
          <w:insideV w:val="nil"/>
        </w:tcBorders>
        <w:shd w:val="clear" w:color="auto" w:fill="A8D6EC"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B48EC2" w:themeColor="accent2" w:themeShade="BF"/>
    </w:rPr>
    <w:tblPr>
      <w:tblStyleRowBandSize w:val="1"/>
      <w:tblStyleColBandSize w:val="1"/>
      <w:tblInd w:w="0" w:type="dxa"/>
      <w:tblBorders>
        <w:top w:val="single" w:sz="8" w:space="0" w:color="E5D8EA" w:themeColor="accent2"/>
        <w:bottom w:val="single" w:sz="8" w:space="0" w:color="E5D8EA"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5D8EA" w:themeColor="accent2"/>
          <w:left w:val="nil"/>
          <w:bottom w:val="single" w:sz="8" w:space="0" w:color="E5D8EA" w:themeColor="accent2"/>
          <w:right w:val="nil"/>
          <w:insideH w:val="nil"/>
          <w:insideV w:val="nil"/>
        </w:tcBorders>
      </w:tcPr>
    </w:tblStylePr>
    <w:tblStylePr w:type="lastRow">
      <w:pPr>
        <w:spacing w:before="0" w:after="0" w:line="240" w:lineRule="auto"/>
      </w:pPr>
      <w:rPr>
        <w:b/>
        <w:bCs/>
      </w:rPr>
      <w:tblPr/>
      <w:tcPr>
        <w:tcBorders>
          <w:top w:val="single" w:sz="8" w:space="0" w:color="E5D8EA" w:themeColor="accent2"/>
          <w:left w:val="nil"/>
          <w:bottom w:val="single" w:sz="8" w:space="0" w:color="E5D8E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5F9" w:themeFill="accent2" w:themeFillTint="3F"/>
      </w:tcPr>
    </w:tblStylePr>
    <w:tblStylePr w:type="band1Horz">
      <w:tblPr/>
      <w:tcPr>
        <w:tcBorders>
          <w:left w:val="nil"/>
          <w:right w:val="nil"/>
          <w:insideH w:val="nil"/>
          <w:insideV w:val="nil"/>
        </w:tcBorders>
        <w:shd w:val="clear" w:color="auto" w:fill="F8F5F9"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EC6093" w:themeColor="accent3" w:themeShade="BF"/>
    </w:rPr>
    <w:tblPr>
      <w:tblStyleRowBandSize w:val="1"/>
      <w:tblStyleColBandSize w:val="1"/>
      <w:tblInd w:w="0" w:type="dxa"/>
      <w:tblBorders>
        <w:top w:val="single" w:sz="8" w:space="0" w:color="F8C4D7" w:themeColor="accent3"/>
        <w:bottom w:val="single" w:sz="8" w:space="0" w:color="F8C4D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8C4D7" w:themeColor="accent3"/>
          <w:left w:val="nil"/>
          <w:bottom w:val="single" w:sz="8" w:space="0" w:color="F8C4D7" w:themeColor="accent3"/>
          <w:right w:val="nil"/>
          <w:insideH w:val="nil"/>
          <w:insideV w:val="nil"/>
        </w:tcBorders>
      </w:tcPr>
    </w:tblStylePr>
    <w:tblStylePr w:type="lastRow">
      <w:pPr>
        <w:spacing w:before="0" w:after="0" w:line="240" w:lineRule="auto"/>
      </w:pPr>
      <w:rPr>
        <w:b/>
        <w:bCs/>
      </w:rPr>
      <w:tblPr/>
      <w:tcPr>
        <w:tcBorders>
          <w:top w:val="single" w:sz="8" w:space="0" w:color="F8C4D7" w:themeColor="accent3"/>
          <w:left w:val="nil"/>
          <w:bottom w:val="single" w:sz="8" w:space="0" w:color="F8C4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0F5" w:themeFill="accent3" w:themeFillTint="3F"/>
      </w:tcPr>
    </w:tblStylePr>
    <w:tblStylePr w:type="band1Horz">
      <w:tblPr/>
      <w:tcPr>
        <w:tcBorders>
          <w:left w:val="nil"/>
          <w:right w:val="nil"/>
          <w:insideH w:val="nil"/>
          <w:insideV w:val="nil"/>
        </w:tcBorders>
        <w:shd w:val="clear" w:color="auto" w:fill="FDF0F5"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C6B602" w:themeColor="accent4" w:themeShade="BF"/>
    </w:rPr>
    <w:tblPr>
      <w:tblStyleRowBandSize w:val="1"/>
      <w:tblStyleColBandSize w:val="1"/>
      <w:tblInd w:w="0" w:type="dxa"/>
      <w:tblBorders>
        <w:top w:val="single" w:sz="8" w:space="0" w:color="FCEA10" w:themeColor="accent4"/>
        <w:bottom w:val="single" w:sz="8" w:space="0" w:color="FCEA1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CEA10" w:themeColor="accent4"/>
          <w:left w:val="nil"/>
          <w:bottom w:val="single" w:sz="8" w:space="0" w:color="FCEA10" w:themeColor="accent4"/>
          <w:right w:val="nil"/>
          <w:insideH w:val="nil"/>
          <w:insideV w:val="nil"/>
        </w:tcBorders>
      </w:tcPr>
    </w:tblStylePr>
    <w:tblStylePr w:type="lastRow">
      <w:pPr>
        <w:spacing w:before="0" w:after="0" w:line="240" w:lineRule="auto"/>
      </w:pPr>
      <w:rPr>
        <w:b/>
        <w:bCs/>
      </w:rPr>
      <w:tblPr/>
      <w:tcPr>
        <w:tcBorders>
          <w:top w:val="single" w:sz="8" w:space="0" w:color="FCEA10" w:themeColor="accent4"/>
          <w:left w:val="nil"/>
          <w:bottom w:val="single" w:sz="8" w:space="0" w:color="FCEA1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C3" w:themeFill="accent4" w:themeFillTint="3F"/>
      </w:tcPr>
    </w:tblStylePr>
    <w:tblStylePr w:type="band1Horz">
      <w:tblPr/>
      <w:tcPr>
        <w:tcBorders>
          <w:left w:val="nil"/>
          <w:right w:val="nil"/>
          <w:insideH w:val="nil"/>
          <w:insideV w:val="nil"/>
        </w:tcBorders>
        <w:shd w:val="clear" w:color="auto" w:fill="FEF9C3"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BFBFBF" w:themeColor="accent5" w:themeShade="BF"/>
    </w:rPr>
    <w:tblPr>
      <w:tblStyleRowBandSize w:val="1"/>
      <w:tblStyleColBandSize w:val="1"/>
      <w:tblInd w:w="0" w:type="dxa"/>
      <w:tblBorders>
        <w:top w:val="single" w:sz="8" w:space="0" w:color="FFFFFF" w:themeColor="accent5"/>
        <w:bottom w:val="single" w:sz="8" w:space="0" w:color="FFFFF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FBFBF" w:themeColor="accent6" w:themeShade="BF"/>
    </w:rPr>
    <w:tblPr>
      <w:tblStyleRowBandSize w:val="1"/>
      <w:tblStyleColBandSize w:val="1"/>
      <w:tblInd w:w="0" w:type="dxa"/>
      <w:tblBorders>
        <w:top w:val="single" w:sz="8" w:space="0" w:color="FFFFFF" w:themeColor="accent6"/>
        <w:bottom w:val="single" w:sz="8" w:space="0" w:color="FFFFF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spacing w:after="300" w:line="276" w:lineRule="auto"/>
      <w:ind w:left="360" w:hanging="360"/>
      <w:contextualSpacing/>
    </w:pPr>
    <w:rPr>
      <w:rFonts w:asciiTheme="minorHAnsi" w:hAnsiTheme="minorHAnsi" w:cstheme="minorBidi"/>
      <w:sz w:val="24"/>
      <w:szCs w:val="22"/>
    </w:rPr>
  </w:style>
  <w:style w:type="paragraph" w:styleId="List2">
    <w:name w:val="List 2"/>
    <w:basedOn w:val="Normal"/>
    <w:uiPriority w:val="99"/>
    <w:semiHidden/>
    <w:unhideWhenUsed/>
    <w:rsid w:val="00572222"/>
    <w:pPr>
      <w:spacing w:after="300" w:line="276" w:lineRule="auto"/>
      <w:ind w:left="720" w:hanging="360"/>
      <w:contextualSpacing/>
    </w:pPr>
    <w:rPr>
      <w:rFonts w:asciiTheme="minorHAnsi" w:hAnsiTheme="minorHAnsi" w:cstheme="minorBidi"/>
      <w:sz w:val="24"/>
      <w:szCs w:val="22"/>
    </w:rPr>
  </w:style>
  <w:style w:type="paragraph" w:styleId="List3">
    <w:name w:val="List 3"/>
    <w:basedOn w:val="Normal"/>
    <w:uiPriority w:val="99"/>
    <w:semiHidden/>
    <w:unhideWhenUsed/>
    <w:rsid w:val="00572222"/>
    <w:pPr>
      <w:spacing w:after="300" w:line="276" w:lineRule="auto"/>
      <w:ind w:left="1080" w:hanging="360"/>
      <w:contextualSpacing/>
    </w:pPr>
    <w:rPr>
      <w:rFonts w:asciiTheme="minorHAnsi" w:hAnsiTheme="minorHAnsi" w:cstheme="minorBidi"/>
      <w:sz w:val="24"/>
      <w:szCs w:val="22"/>
    </w:rPr>
  </w:style>
  <w:style w:type="paragraph" w:styleId="List4">
    <w:name w:val="List 4"/>
    <w:basedOn w:val="Normal"/>
    <w:uiPriority w:val="99"/>
    <w:semiHidden/>
    <w:unhideWhenUsed/>
    <w:rsid w:val="00572222"/>
    <w:pPr>
      <w:spacing w:after="300" w:line="276" w:lineRule="auto"/>
      <w:ind w:left="1440" w:hanging="360"/>
      <w:contextualSpacing/>
    </w:pPr>
    <w:rPr>
      <w:rFonts w:asciiTheme="minorHAnsi" w:hAnsiTheme="minorHAnsi" w:cstheme="minorBidi"/>
      <w:sz w:val="24"/>
      <w:szCs w:val="22"/>
    </w:rPr>
  </w:style>
  <w:style w:type="paragraph" w:styleId="List5">
    <w:name w:val="List 5"/>
    <w:basedOn w:val="Normal"/>
    <w:uiPriority w:val="99"/>
    <w:semiHidden/>
    <w:unhideWhenUsed/>
    <w:rsid w:val="00572222"/>
    <w:pPr>
      <w:spacing w:after="300" w:line="276" w:lineRule="auto"/>
      <w:ind w:left="1800" w:hanging="360"/>
      <w:contextualSpacing/>
    </w:pPr>
    <w:rPr>
      <w:rFonts w:asciiTheme="minorHAnsi" w:hAnsiTheme="minorHAnsi" w:cstheme="minorBidi"/>
      <w:sz w:val="24"/>
      <w:szCs w:val="22"/>
    </w:rPr>
  </w:style>
  <w:style w:type="paragraph" w:styleId="ListBullet">
    <w:name w:val="List Bullet"/>
    <w:basedOn w:val="Normal"/>
    <w:uiPriority w:val="99"/>
    <w:semiHidden/>
    <w:unhideWhenUsed/>
    <w:rsid w:val="00572222"/>
    <w:pPr>
      <w:numPr>
        <w:numId w:val="1"/>
      </w:numPr>
      <w:spacing w:after="300" w:line="276" w:lineRule="auto"/>
      <w:contextualSpacing/>
    </w:pPr>
    <w:rPr>
      <w:rFonts w:asciiTheme="minorHAnsi" w:hAnsiTheme="minorHAnsi" w:cstheme="minorBidi"/>
      <w:sz w:val="24"/>
      <w:szCs w:val="22"/>
    </w:rPr>
  </w:style>
  <w:style w:type="paragraph" w:styleId="ListBullet2">
    <w:name w:val="List Bullet 2"/>
    <w:basedOn w:val="Normal"/>
    <w:uiPriority w:val="99"/>
    <w:semiHidden/>
    <w:unhideWhenUsed/>
    <w:rsid w:val="00572222"/>
    <w:pPr>
      <w:numPr>
        <w:numId w:val="2"/>
      </w:numPr>
      <w:spacing w:after="300" w:line="276" w:lineRule="auto"/>
      <w:contextualSpacing/>
    </w:pPr>
    <w:rPr>
      <w:rFonts w:asciiTheme="minorHAnsi" w:hAnsiTheme="minorHAnsi" w:cstheme="minorBidi"/>
      <w:sz w:val="24"/>
      <w:szCs w:val="22"/>
    </w:rPr>
  </w:style>
  <w:style w:type="paragraph" w:styleId="ListBullet3">
    <w:name w:val="List Bullet 3"/>
    <w:basedOn w:val="Normal"/>
    <w:uiPriority w:val="99"/>
    <w:semiHidden/>
    <w:unhideWhenUsed/>
    <w:rsid w:val="00572222"/>
    <w:pPr>
      <w:numPr>
        <w:numId w:val="3"/>
      </w:numPr>
      <w:spacing w:after="300" w:line="276" w:lineRule="auto"/>
      <w:contextualSpacing/>
    </w:pPr>
    <w:rPr>
      <w:rFonts w:asciiTheme="minorHAnsi" w:hAnsiTheme="minorHAnsi" w:cstheme="minorBidi"/>
      <w:sz w:val="24"/>
      <w:szCs w:val="22"/>
    </w:rPr>
  </w:style>
  <w:style w:type="paragraph" w:styleId="ListBullet4">
    <w:name w:val="List Bullet 4"/>
    <w:basedOn w:val="Normal"/>
    <w:uiPriority w:val="99"/>
    <w:semiHidden/>
    <w:unhideWhenUsed/>
    <w:rsid w:val="00572222"/>
    <w:pPr>
      <w:numPr>
        <w:numId w:val="4"/>
      </w:numPr>
      <w:spacing w:after="300" w:line="276" w:lineRule="auto"/>
      <w:contextualSpacing/>
    </w:pPr>
    <w:rPr>
      <w:rFonts w:asciiTheme="minorHAnsi" w:hAnsiTheme="minorHAnsi" w:cstheme="minorBidi"/>
      <w:sz w:val="24"/>
      <w:szCs w:val="22"/>
    </w:rPr>
  </w:style>
  <w:style w:type="paragraph" w:styleId="ListBullet5">
    <w:name w:val="List Bullet 5"/>
    <w:basedOn w:val="Normal"/>
    <w:uiPriority w:val="99"/>
    <w:semiHidden/>
    <w:unhideWhenUsed/>
    <w:rsid w:val="00572222"/>
    <w:pPr>
      <w:numPr>
        <w:numId w:val="5"/>
      </w:numPr>
      <w:spacing w:after="300" w:line="276" w:lineRule="auto"/>
      <w:contextualSpacing/>
    </w:pPr>
    <w:rPr>
      <w:rFonts w:asciiTheme="minorHAnsi" w:hAnsiTheme="minorHAnsi" w:cstheme="minorBidi"/>
      <w:sz w:val="24"/>
      <w:szCs w:val="22"/>
    </w:rPr>
  </w:style>
  <w:style w:type="paragraph" w:styleId="ListContinue">
    <w:name w:val="List Continue"/>
    <w:basedOn w:val="Normal"/>
    <w:uiPriority w:val="99"/>
    <w:semiHidden/>
    <w:unhideWhenUsed/>
    <w:rsid w:val="00572222"/>
    <w:pPr>
      <w:spacing w:after="120" w:line="276" w:lineRule="auto"/>
      <w:ind w:left="360"/>
      <w:contextualSpacing/>
    </w:pPr>
    <w:rPr>
      <w:rFonts w:asciiTheme="minorHAnsi" w:hAnsiTheme="minorHAnsi" w:cstheme="minorBidi"/>
      <w:sz w:val="24"/>
      <w:szCs w:val="22"/>
    </w:rPr>
  </w:style>
  <w:style w:type="paragraph" w:styleId="ListContinue2">
    <w:name w:val="List Continue 2"/>
    <w:basedOn w:val="Normal"/>
    <w:uiPriority w:val="99"/>
    <w:semiHidden/>
    <w:unhideWhenUsed/>
    <w:rsid w:val="00572222"/>
    <w:pPr>
      <w:spacing w:after="120" w:line="276" w:lineRule="auto"/>
      <w:ind w:left="720"/>
      <w:contextualSpacing/>
    </w:pPr>
    <w:rPr>
      <w:rFonts w:asciiTheme="minorHAnsi" w:hAnsiTheme="minorHAnsi" w:cstheme="minorBidi"/>
      <w:sz w:val="24"/>
      <w:szCs w:val="22"/>
    </w:rPr>
  </w:style>
  <w:style w:type="paragraph" w:styleId="ListContinue3">
    <w:name w:val="List Continue 3"/>
    <w:basedOn w:val="Normal"/>
    <w:uiPriority w:val="99"/>
    <w:semiHidden/>
    <w:unhideWhenUsed/>
    <w:rsid w:val="00572222"/>
    <w:pPr>
      <w:spacing w:after="120" w:line="276" w:lineRule="auto"/>
      <w:ind w:left="1080"/>
      <w:contextualSpacing/>
    </w:pPr>
    <w:rPr>
      <w:rFonts w:asciiTheme="minorHAnsi" w:hAnsiTheme="minorHAnsi" w:cstheme="minorBidi"/>
      <w:sz w:val="24"/>
      <w:szCs w:val="22"/>
    </w:rPr>
  </w:style>
  <w:style w:type="paragraph" w:styleId="ListContinue4">
    <w:name w:val="List Continue 4"/>
    <w:basedOn w:val="Normal"/>
    <w:uiPriority w:val="99"/>
    <w:semiHidden/>
    <w:unhideWhenUsed/>
    <w:rsid w:val="00572222"/>
    <w:pPr>
      <w:spacing w:after="120" w:line="276" w:lineRule="auto"/>
      <w:ind w:left="1440"/>
      <w:contextualSpacing/>
    </w:pPr>
    <w:rPr>
      <w:rFonts w:asciiTheme="minorHAnsi" w:hAnsiTheme="minorHAnsi" w:cstheme="minorBidi"/>
      <w:sz w:val="24"/>
      <w:szCs w:val="22"/>
    </w:rPr>
  </w:style>
  <w:style w:type="paragraph" w:styleId="ListContinue5">
    <w:name w:val="List Continue 5"/>
    <w:basedOn w:val="Normal"/>
    <w:uiPriority w:val="99"/>
    <w:semiHidden/>
    <w:unhideWhenUsed/>
    <w:rsid w:val="00572222"/>
    <w:pPr>
      <w:spacing w:after="120" w:line="276" w:lineRule="auto"/>
      <w:ind w:left="1800"/>
      <w:contextualSpacing/>
    </w:pPr>
    <w:rPr>
      <w:rFonts w:asciiTheme="minorHAnsi" w:hAnsiTheme="minorHAnsi" w:cstheme="minorBidi"/>
      <w:sz w:val="24"/>
      <w:szCs w:val="22"/>
    </w:rPr>
  </w:style>
  <w:style w:type="paragraph" w:styleId="ListNumber">
    <w:name w:val="List Number"/>
    <w:basedOn w:val="Normal"/>
    <w:uiPriority w:val="99"/>
    <w:semiHidden/>
    <w:unhideWhenUsed/>
    <w:rsid w:val="00572222"/>
    <w:pPr>
      <w:numPr>
        <w:numId w:val="6"/>
      </w:numPr>
      <w:spacing w:after="300" w:line="276" w:lineRule="auto"/>
      <w:contextualSpacing/>
    </w:pPr>
    <w:rPr>
      <w:rFonts w:asciiTheme="minorHAnsi" w:hAnsiTheme="minorHAnsi" w:cstheme="minorBidi"/>
      <w:sz w:val="24"/>
      <w:szCs w:val="22"/>
    </w:rPr>
  </w:style>
  <w:style w:type="paragraph" w:styleId="ListNumber2">
    <w:name w:val="List Number 2"/>
    <w:basedOn w:val="Normal"/>
    <w:uiPriority w:val="99"/>
    <w:semiHidden/>
    <w:unhideWhenUsed/>
    <w:rsid w:val="00572222"/>
    <w:pPr>
      <w:numPr>
        <w:numId w:val="7"/>
      </w:numPr>
      <w:spacing w:after="300" w:line="276" w:lineRule="auto"/>
      <w:contextualSpacing/>
    </w:pPr>
    <w:rPr>
      <w:rFonts w:asciiTheme="minorHAnsi" w:hAnsiTheme="minorHAnsi" w:cstheme="minorBidi"/>
      <w:sz w:val="24"/>
      <w:szCs w:val="22"/>
    </w:rPr>
  </w:style>
  <w:style w:type="paragraph" w:styleId="ListNumber3">
    <w:name w:val="List Number 3"/>
    <w:basedOn w:val="Normal"/>
    <w:uiPriority w:val="99"/>
    <w:semiHidden/>
    <w:unhideWhenUsed/>
    <w:rsid w:val="00572222"/>
    <w:pPr>
      <w:numPr>
        <w:numId w:val="8"/>
      </w:numPr>
      <w:spacing w:after="300" w:line="276" w:lineRule="auto"/>
      <w:contextualSpacing/>
    </w:pPr>
    <w:rPr>
      <w:rFonts w:asciiTheme="minorHAnsi" w:hAnsiTheme="minorHAnsi" w:cstheme="minorBidi"/>
      <w:sz w:val="24"/>
      <w:szCs w:val="22"/>
    </w:rPr>
  </w:style>
  <w:style w:type="paragraph" w:styleId="ListNumber4">
    <w:name w:val="List Number 4"/>
    <w:basedOn w:val="Normal"/>
    <w:uiPriority w:val="99"/>
    <w:semiHidden/>
    <w:unhideWhenUsed/>
    <w:rsid w:val="00572222"/>
    <w:pPr>
      <w:numPr>
        <w:numId w:val="9"/>
      </w:numPr>
      <w:spacing w:after="300" w:line="276" w:lineRule="auto"/>
      <w:contextualSpacing/>
    </w:pPr>
    <w:rPr>
      <w:rFonts w:asciiTheme="minorHAnsi" w:hAnsiTheme="minorHAnsi" w:cstheme="minorBidi"/>
      <w:sz w:val="24"/>
      <w:szCs w:val="22"/>
    </w:rPr>
  </w:style>
  <w:style w:type="paragraph" w:styleId="ListNumber5">
    <w:name w:val="List Number 5"/>
    <w:basedOn w:val="Normal"/>
    <w:uiPriority w:val="99"/>
    <w:semiHidden/>
    <w:unhideWhenUsed/>
    <w:rsid w:val="00572222"/>
    <w:pPr>
      <w:numPr>
        <w:numId w:val="10"/>
      </w:numPr>
      <w:spacing w:after="300" w:line="276" w:lineRule="auto"/>
      <w:contextualSpacing/>
    </w:pPr>
    <w:rPr>
      <w:rFonts w:asciiTheme="minorHAnsi" w:hAnsiTheme="minorHAnsi" w:cstheme="minorBidi"/>
      <w:sz w:val="24"/>
      <w:szCs w:val="22"/>
    </w:rPr>
  </w:style>
  <w:style w:type="paragraph" w:styleId="ListParagraph">
    <w:name w:val="List Paragraph"/>
    <w:basedOn w:val="Normal"/>
    <w:uiPriority w:val="34"/>
    <w:semiHidden/>
    <w:qFormat/>
    <w:rsid w:val="00572222"/>
    <w:pPr>
      <w:spacing w:after="300" w:line="276" w:lineRule="auto"/>
      <w:ind w:left="720"/>
      <w:contextualSpacing/>
    </w:pPr>
    <w:rPr>
      <w:rFonts w:asciiTheme="minorHAnsi" w:hAnsiTheme="minorHAnsi" w:cstheme="minorBidi"/>
      <w:sz w:val="24"/>
      <w:szCs w:val="22"/>
    </w:rPr>
  </w:style>
  <w:style w:type="table" w:styleId="ListTable1Light">
    <w:name w:val="List Table 1 Light"/>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2E9BCF" w:themeColor="accent1" w:themeTint="99"/>
        </w:tcBorders>
      </w:tcPr>
    </w:tblStylePr>
    <w:tblStylePr w:type="lastRow">
      <w:rPr>
        <w:b/>
        <w:bCs/>
      </w:rPr>
      <w:tblPr/>
      <w:tcPr>
        <w:tcBorders>
          <w:top w:val="single" w:sz="4" w:space="0" w:color="2E9BCF" w:themeColor="accent1" w:themeTint="99"/>
        </w:tcBorders>
      </w:tcPr>
    </w:tblStylePr>
    <w:tblStylePr w:type="firstCol">
      <w:rPr>
        <w:b/>
        <w:bCs/>
      </w:rPr>
    </w:tblStylePr>
    <w:tblStylePr w:type="lastCol">
      <w:rPr>
        <w:b/>
        <w:bCs/>
      </w:rPr>
    </w:tblStylePr>
    <w:tblStylePr w:type="band1Vert">
      <w:tblPr/>
      <w:tcPr>
        <w:shd w:val="clear" w:color="auto" w:fill="B8DDEF" w:themeFill="accent1" w:themeFillTint="33"/>
      </w:tcPr>
    </w:tblStylePr>
    <w:tblStylePr w:type="band1Horz">
      <w:tblPr/>
      <w:tcPr>
        <w:shd w:val="clear" w:color="auto" w:fill="B8DDEF"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FE7F2" w:themeColor="accent2" w:themeTint="99"/>
        </w:tcBorders>
      </w:tcPr>
    </w:tblStylePr>
    <w:tblStylePr w:type="lastRow">
      <w:rPr>
        <w:b/>
        <w:bCs/>
      </w:rPr>
      <w:tblPr/>
      <w:tcPr>
        <w:tcBorders>
          <w:top w:val="single" w:sz="4" w:space="0" w:color="EFE7F2" w:themeColor="accent2" w:themeTint="99"/>
        </w:tcBorders>
      </w:tcPr>
    </w:tblStylePr>
    <w:tblStylePr w:type="firstCol">
      <w:rPr>
        <w:b/>
        <w:bCs/>
      </w:rPr>
    </w:tblStylePr>
    <w:tblStylePr w:type="lastCol">
      <w:rPr>
        <w:b/>
        <w:bCs/>
      </w:rPr>
    </w:tblStylePr>
    <w:tblStylePr w:type="band1Vert">
      <w:tblPr/>
      <w:tcPr>
        <w:shd w:val="clear" w:color="auto" w:fill="F9F7FA" w:themeFill="accent2" w:themeFillTint="33"/>
      </w:tcPr>
    </w:tblStylePr>
    <w:tblStylePr w:type="band1Horz">
      <w:tblPr/>
      <w:tcPr>
        <w:shd w:val="clear" w:color="auto" w:fill="F9F7FA"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DBE6" w:themeColor="accent3" w:themeTint="99"/>
        </w:tcBorders>
      </w:tcPr>
    </w:tblStylePr>
    <w:tblStylePr w:type="lastRow">
      <w:rPr>
        <w:b/>
        <w:bCs/>
      </w:rPr>
      <w:tblPr/>
      <w:tcPr>
        <w:tcBorders>
          <w:top w:val="single" w:sz="4" w:space="0" w:color="FADBE6" w:themeColor="accent3" w:themeTint="99"/>
        </w:tcBorders>
      </w:tcPr>
    </w:tblStylePr>
    <w:tblStylePr w:type="firstCol">
      <w:rPr>
        <w:b/>
        <w:bCs/>
      </w:rPr>
    </w:tblStylePr>
    <w:tblStylePr w:type="lastCol">
      <w:rPr>
        <w:b/>
        <w:bCs/>
      </w:rPr>
    </w:tblStylePr>
    <w:tblStylePr w:type="band1Vert">
      <w:tblPr/>
      <w:tcPr>
        <w:shd w:val="clear" w:color="auto" w:fill="FDF3F6" w:themeFill="accent3" w:themeFillTint="33"/>
      </w:tcPr>
    </w:tblStylePr>
    <w:tblStylePr w:type="band1Horz">
      <w:tblPr/>
      <w:tcPr>
        <w:shd w:val="clear" w:color="auto" w:fill="FDF3F6"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DF26F" w:themeColor="accent4" w:themeTint="99"/>
        </w:tcBorders>
      </w:tcPr>
    </w:tblStylePr>
    <w:tblStylePr w:type="lastRow">
      <w:rPr>
        <w:b/>
        <w:bCs/>
      </w:rPr>
      <w:tblPr/>
      <w:tcPr>
        <w:tcBorders>
          <w:top w:val="single" w:sz="4" w:space="0" w:color="FDF26F" w:themeColor="accent4" w:themeTint="99"/>
        </w:tcBorders>
      </w:tcPr>
    </w:tblStylePr>
    <w:tblStylePr w:type="firstCol">
      <w:rPr>
        <w:b/>
        <w:bCs/>
      </w:rPr>
    </w:tblStylePr>
    <w:tblStylePr w:type="lastCol">
      <w:rPr>
        <w:b/>
        <w:bCs/>
      </w:rPr>
    </w:tblStylePr>
    <w:tblStylePr w:type="band1Vert">
      <w:tblPr/>
      <w:tcPr>
        <w:shd w:val="clear" w:color="auto" w:fill="FEFACE" w:themeFill="accent4" w:themeFillTint="33"/>
      </w:tcPr>
    </w:tblStylePr>
    <w:tblStylePr w:type="band1Horz">
      <w:tblPr/>
      <w:tcPr>
        <w:shd w:val="clear" w:color="auto" w:fill="FEFACE"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Ind w:w="0" w:type="dxa"/>
      <w:tblBorders>
        <w:top w:val="single" w:sz="4" w:space="0" w:color="2E9BCF" w:themeColor="accent1" w:themeTint="99"/>
        <w:bottom w:val="single" w:sz="4" w:space="0" w:color="2E9BCF" w:themeColor="accent1" w:themeTint="99"/>
        <w:insideH w:val="single" w:sz="4" w:space="0" w:color="2E9BCF"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DDEF" w:themeFill="accent1" w:themeFillTint="33"/>
      </w:tcPr>
    </w:tblStylePr>
    <w:tblStylePr w:type="band1Horz">
      <w:tblPr/>
      <w:tcPr>
        <w:shd w:val="clear" w:color="auto" w:fill="B8DDEF"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Ind w:w="0" w:type="dxa"/>
      <w:tblBorders>
        <w:top w:val="single" w:sz="4" w:space="0" w:color="EFE7F2" w:themeColor="accent2" w:themeTint="99"/>
        <w:bottom w:val="single" w:sz="4" w:space="0" w:color="EFE7F2" w:themeColor="accent2" w:themeTint="99"/>
        <w:insideH w:val="single" w:sz="4" w:space="0" w:color="EFE7F2"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7FA" w:themeFill="accent2" w:themeFillTint="33"/>
      </w:tcPr>
    </w:tblStylePr>
    <w:tblStylePr w:type="band1Horz">
      <w:tblPr/>
      <w:tcPr>
        <w:shd w:val="clear" w:color="auto" w:fill="F9F7FA"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Ind w:w="0" w:type="dxa"/>
      <w:tblBorders>
        <w:top w:val="single" w:sz="4" w:space="0" w:color="FADBE6" w:themeColor="accent3" w:themeTint="99"/>
        <w:bottom w:val="single" w:sz="4" w:space="0" w:color="FADBE6" w:themeColor="accent3" w:themeTint="99"/>
        <w:insideH w:val="single" w:sz="4" w:space="0" w:color="FADBE6"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3F6" w:themeFill="accent3" w:themeFillTint="33"/>
      </w:tcPr>
    </w:tblStylePr>
    <w:tblStylePr w:type="band1Horz">
      <w:tblPr/>
      <w:tcPr>
        <w:shd w:val="clear" w:color="auto" w:fill="FDF3F6"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Ind w:w="0" w:type="dxa"/>
      <w:tblBorders>
        <w:top w:val="single" w:sz="4" w:space="0" w:color="FDF26F" w:themeColor="accent4" w:themeTint="99"/>
        <w:bottom w:val="single" w:sz="4" w:space="0" w:color="FDF26F" w:themeColor="accent4" w:themeTint="99"/>
        <w:insideH w:val="single" w:sz="4" w:space="0" w:color="FDF26F"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ACE" w:themeFill="accent4" w:themeFillTint="33"/>
      </w:tcPr>
    </w:tblStylePr>
    <w:tblStylePr w:type="band1Horz">
      <w:tblPr/>
      <w:tcPr>
        <w:shd w:val="clear" w:color="auto" w:fill="FEFACE"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Ind w:w="0" w:type="dxa"/>
      <w:tblBorders>
        <w:top w:val="single" w:sz="4" w:space="0" w:color="FFFFFF" w:themeColor="accent5" w:themeTint="99"/>
        <w:bottom w:val="single" w:sz="4" w:space="0" w:color="FFFFFF" w:themeColor="accent5" w:themeTint="99"/>
        <w:insideH w:val="single" w:sz="4" w:space="0" w:color="FFFFFF"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Ind w:w="0" w:type="dxa"/>
      <w:tblBorders>
        <w:top w:val="single" w:sz="4" w:space="0" w:color="FFFFFF" w:themeColor="accent6" w:themeTint="99"/>
        <w:bottom w:val="single" w:sz="4" w:space="0" w:color="FFFFFF" w:themeColor="accent6" w:themeTint="99"/>
        <w:insideH w:val="single" w:sz="4" w:space="0" w:color="FFFFF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Ind w:w="0" w:type="dxa"/>
      <w:tblBorders>
        <w:top w:val="single" w:sz="4" w:space="0" w:color="0F3344" w:themeColor="accent1"/>
        <w:left w:val="single" w:sz="4" w:space="0" w:color="0F3344" w:themeColor="accent1"/>
        <w:bottom w:val="single" w:sz="4" w:space="0" w:color="0F3344" w:themeColor="accent1"/>
        <w:right w:val="single" w:sz="4" w:space="0" w:color="0F3344" w:themeColor="accent1"/>
      </w:tblBorders>
      <w:tblCellMar>
        <w:top w:w="0" w:type="dxa"/>
        <w:left w:w="108" w:type="dxa"/>
        <w:bottom w:w="0" w:type="dxa"/>
        <w:right w:w="108" w:type="dxa"/>
      </w:tblCellMar>
    </w:tblPr>
    <w:tblStylePr w:type="firstRow">
      <w:rPr>
        <w:b/>
        <w:bCs/>
        <w:color w:val="FFFFFF" w:themeColor="background1"/>
      </w:rPr>
      <w:tblPr/>
      <w:tcPr>
        <w:shd w:val="clear" w:color="auto" w:fill="0F3344" w:themeFill="accent1"/>
      </w:tcPr>
    </w:tblStylePr>
    <w:tblStylePr w:type="lastRow">
      <w:rPr>
        <w:b/>
        <w:bCs/>
      </w:rPr>
      <w:tblPr/>
      <w:tcPr>
        <w:tcBorders>
          <w:top w:val="double" w:sz="4" w:space="0" w:color="0F334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3344" w:themeColor="accent1"/>
          <w:right w:val="single" w:sz="4" w:space="0" w:color="0F3344" w:themeColor="accent1"/>
        </w:tcBorders>
      </w:tcPr>
    </w:tblStylePr>
    <w:tblStylePr w:type="band1Horz">
      <w:tblPr/>
      <w:tcPr>
        <w:tcBorders>
          <w:top w:val="single" w:sz="4" w:space="0" w:color="0F3344" w:themeColor="accent1"/>
          <w:bottom w:val="single" w:sz="4" w:space="0" w:color="0F334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3344" w:themeColor="accent1"/>
          <w:left w:val="nil"/>
        </w:tcBorders>
      </w:tcPr>
    </w:tblStylePr>
    <w:tblStylePr w:type="swCell">
      <w:tblPr/>
      <w:tcPr>
        <w:tcBorders>
          <w:top w:val="double" w:sz="4" w:space="0" w:color="0F3344"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Ind w:w="0" w:type="dxa"/>
      <w:tblBorders>
        <w:top w:val="single" w:sz="4" w:space="0" w:color="E5D8EA" w:themeColor="accent2"/>
        <w:left w:val="single" w:sz="4" w:space="0" w:color="E5D8EA" w:themeColor="accent2"/>
        <w:bottom w:val="single" w:sz="4" w:space="0" w:color="E5D8EA" w:themeColor="accent2"/>
        <w:right w:val="single" w:sz="4" w:space="0" w:color="E5D8EA" w:themeColor="accent2"/>
      </w:tblBorders>
      <w:tblCellMar>
        <w:top w:w="0" w:type="dxa"/>
        <w:left w:w="108" w:type="dxa"/>
        <w:bottom w:w="0" w:type="dxa"/>
        <w:right w:w="108" w:type="dxa"/>
      </w:tblCellMar>
    </w:tblPr>
    <w:tblStylePr w:type="firstRow">
      <w:rPr>
        <w:b/>
        <w:bCs/>
        <w:color w:val="FFFFFF" w:themeColor="background1"/>
      </w:rPr>
      <w:tblPr/>
      <w:tcPr>
        <w:shd w:val="clear" w:color="auto" w:fill="E5D8EA" w:themeFill="accent2"/>
      </w:tcPr>
    </w:tblStylePr>
    <w:tblStylePr w:type="lastRow">
      <w:rPr>
        <w:b/>
        <w:bCs/>
      </w:rPr>
      <w:tblPr/>
      <w:tcPr>
        <w:tcBorders>
          <w:top w:val="double" w:sz="4" w:space="0" w:color="E5D8E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5D8EA" w:themeColor="accent2"/>
          <w:right w:val="single" w:sz="4" w:space="0" w:color="E5D8EA" w:themeColor="accent2"/>
        </w:tcBorders>
      </w:tcPr>
    </w:tblStylePr>
    <w:tblStylePr w:type="band1Horz">
      <w:tblPr/>
      <w:tcPr>
        <w:tcBorders>
          <w:top w:val="single" w:sz="4" w:space="0" w:color="E5D8EA" w:themeColor="accent2"/>
          <w:bottom w:val="single" w:sz="4" w:space="0" w:color="E5D8E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5D8EA" w:themeColor="accent2"/>
          <w:left w:val="nil"/>
        </w:tcBorders>
      </w:tcPr>
    </w:tblStylePr>
    <w:tblStylePr w:type="swCell">
      <w:tblPr/>
      <w:tcPr>
        <w:tcBorders>
          <w:top w:val="double" w:sz="4" w:space="0" w:color="E5D8EA"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Ind w:w="0" w:type="dxa"/>
      <w:tblBorders>
        <w:top w:val="single" w:sz="4" w:space="0" w:color="F8C4D7" w:themeColor="accent3"/>
        <w:left w:val="single" w:sz="4" w:space="0" w:color="F8C4D7" w:themeColor="accent3"/>
        <w:bottom w:val="single" w:sz="4" w:space="0" w:color="F8C4D7" w:themeColor="accent3"/>
        <w:right w:val="single" w:sz="4" w:space="0" w:color="F8C4D7" w:themeColor="accent3"/>
      </w:tblBorders>
      <w:tblCellMar>
        <w:top w:w="0" w:type="dxa"/>
        <w:left w:w="108" w:type="dxa"/>
        <w:bottom w:w="0" w:type="dxa"/>
        <w:right w:w="108" w:type="dxa"/>
      </w:tblCellMar>
    </w:tblPr>
    <w:tblStylePr w:type="firstRow">
      <w:rPr>
        <w:b/>
        <w:bCs/>
        <w:color w:val="FFFFFF" w:themeColor="background1"/>
      </w:rPr>
      <w:tblPr/>
      <w:tcPr>
        <w:shd w:val="clear" w:color="auto" w:fill="F8C4D7" w:themeFill="accent3"/>
      </w:tcPr>
    </w:tblStylePr>
    <w:tblStylePr w:type="lastRow">
      <w:rPr>
        <w:b/>
        <w:bCs/>
      </w:rPr>
      <w:tblPr/>
      <w:tcPr>
        <w:tcBorders>
          <w:top w:val="double" w:sz="4" w:space="0" w:color="F8C4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C4D7" w:themeColor="accent3"/>
          <w:right w:val="single" w:sz="4" w:space="0" w:color="F8C4D7" w:themeColor="accent3"/>
        </w:tcBorders>
      </w:tcPr>
    </w:tblStylePr>
    <w:tblStylePr w:type="band1Horz">
      <w:tblPr/>
      <w:tcPr>
        <w:tcBorders>
          <w:top w:val="single" w:sz="4" w:space="0" w:color="F8C4D7" w:themeColor="accent3"/>
          <w:bottom w:val="single" w:sz="4" w:space="0" w:color="F8C4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C4D7" w:themeColor="accent3"/>
          <w:left w:val="nil"/>
        </w:tcBorders>
      </w:tcPr>
    </w:tblStylePr>
    <w:tblStylePr w:type="swCell">
      <w:tblPr/>
      <w:tcPr>
        <w:tcBorders>
          <w:top w:val="double" w:sz="4" w:space="0" w:color="F8C4D7"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Ind w:w="0" w:type="dxa"/>
      <w:tblBorders>
        <w:top w:val="single" w:sz="4" w:space="0" w:color="FCEA10" w:themeColor="accent4"/>
        <w:left w:val="single" w:sz="4" w:space="0" w:color="FCEA10" w:themeColor="accent4"/>
        <w:bottom w:val="single" w:sz="4" w:space="0" w:color="FCEA10" w:themeColor="accent4"/>
        <w:right w:val="single" w:sz="4" w:space="0" w:color="FCEA10" w:themeColor="accent4"/>
      </w:tblBorders>
      <w:tblCellMar>
        <w:top w:w="0" w:type="dxa"/>
        <w:left w:w="108" w:type="dxa"/>
        <w:bottom w:w="0" w:type="dxa"/>
        <w:right w:w="108" w:type="dxa"/>
      </w:tblCellMar>
    </w:tblPr>
    <w:tblStylePr w:type="firstRow">
      <w:rPr>
        <w:b/>
        <w:bCs/>
        <w:color w:val="FFFFFF" w:themeColor="background1"/>
      </w:rPr>
      <w:tblPr/>
      <w:tcPr>
        <w:shd w:val="clear" w:color="auto" w:fill="FCEA10" w:themeFill="accent4"/>
      </w:tcPr>
    </w:tblStylePr>
    <w:tblStylePr w:type="lastRow">
      <w:rPr>
        <w:b/>
        <w:bCs/>
      </w:rPr>
      <w:tblPr/>
      <w:tcPr>
        <w:tcBorders>
          <w:top w:val="double" w:sz="4" w:space="0" w:color="FCEA1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EA10" w:themeColor="accent4"/>
          <w:right w:val="single" w:sz="4" w:space="0" w:color="FCEA10" w:themeColor="accent4"/>
        </w:tcBorders>
      </w:tcPr>
    </w:tblStylePr>
    <w:tblStylePr w:type="band1Horz">
      <w:tblPr/>
      <w:tcPr>
        <w:tcBorders>
          <w:top w:val="single" w:sz="4" w:space="0" w:color="FCEA10" w:themeColor="accent4"/>
          <w:bottom w:val="single" w:sz="4" w:space="0" w:color="FCEA1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EA10" w:themeColor="accent4"/>
          <w:left w:val="nil"/>
        </w:tcBorders>
      </w:tcPr>
    </w:tblStylePr>
    <w:tblStylePr w:type="swCell">
      <w:tblPr/>
      <w:tcPr>
        <w:tcBorders>
          <w:top w:val="double" w:sz="4" w:space="0" w:color="FCEA10"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Ind w:w="0" w:type="dxa"/>
      <w:tblBorders>
        <w:top w:val="single" w:sz="4" w:space="0" w:color="FFFFFF" w:themeColor="accent5"/>
        <w:left w:val="single" w:sz="4" w:space="0" w:color="FFFFFF" w:themeColor="accent5"/>
        <w:bottom w:val="single" w:sz="4" w:space="0" w:color="FFFFFF" w:themeColor="accent5"/>
        <w:right w:val="single" w:sz="4" w:space="0" w:color="FFFFFF" w:themeColor="accent5"/>
      </w:tblBorders>
      <w:tblCellMar>
        <w:top w:w="0" w:type="dxa"/>
        <w:left w:w="108" w:type="dxa"/>
        <w:bottom w:w="0" w:type="dxa"/>
        <w:right w:w="108" w:type="dxa"/>
      </w:tblCellMar>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Ind w:w="0" w:type="dxa"/>
      <w:tblBorders>
        <w:top w:val="single" w:sz="4" w:space="0" w:color="FFFFFF" w:themeColor="accent6"/>
        <w:left w:val="single" w:sz="4" w:space="0" w:color="FFFFFF" w:themeColor="accent6"/>
        <w:bottom w:val="single" w:sz="4" w:space="0" w:color="FFFFFF" w:themeColor="accent6"/>
        <w:right w:val="single" w:sz="4" w:space="0" w:color="FFFFFF" w:themeColor="accent6"/>
      </w:tblBorders>
      <w:tblCellMar>
        <w:top w:w="0" w:type="dxa"/>
        <w:left w:w="108" w:type="dxa"/>
        <w:bottom w:w="0" w:type="dxa"/>
        <w:right w:w="108" w:type="dxa"/>
      </w:tblCellMar>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Ind w:w="0" w:type="dxa"/>
      <w:tblBorders>
        <w:top w:val="single" w:sz="4" w:space="0" w:color="2E9BCF" w:themeColor="accent1" w:themeTint="99"/>
        <w:left w:val="single" w:sz="4" w:space="0" w:color="2E9BCF" w:themeColor="accent1" w:themeTint="99"/>
        <w:bottom w:val="single" w:sz="4" w:space="0" w:color="2E9BCF" w:themeColor="accent1" w:themeTint="99"/>
        <w:right w:val="single" w:sz="4" w:space="0" w:color="2E9BCF" w:themeColor="accent1" w:themeTint="99"/>
        <w:insideH w:val="single" w:sz="4" w:space="0" w:color="2E9BC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F3344" w:themeColor="accent1"/>
          <w:left w:val="single" w:sz="4" w:space="0" w:color="0F3344" w:themeColor="accent1"/>
          <w:bottom w:val="single" w:sz="4" w:space="0" w:color="0F3344" w:themeColor="accent1"/>
          <w:right w:val="single" w:sz="4" w:space="0" w:color="0F3344" w:themeColor="accent1"/>
          <w:insideH w:val="nil"/>
        </w:tcBorders>
        <w:shd w:val="clear" w:color="auto" w:fill="0F3344" w:themeFill="accent1"/>
      </w:tcPr>
    </w:tblStylePr>
    <w:tblStylePr w:type="lastRow">
      <w:rPr>
        <w:b/>
        <w:bCs/>
      </w:rPr>
      <w:tblPr/>
      <w:tcPr>
        <w:tcBorders>
          <w:top w:val="double" w:sz="4" w:space="0" w:color="2E9BCF" w:themeColor="accent1" w:themeTint="99"/>
        </w:tcBorders>
      </w:tcPr>
    </w:tblStylePr>
    <w:tblStylePr w:type="firstCol">
      <w:rPr>
        <w:b/>
        <w:bCs/>
      </w:rPr>
    </w:tblStylePr>
    <w:tblStylePr w:type="lastCol">
      <w:rPr>
        <w:b/>
        <w:bCs/>
      </w:rPr>
    </w:tblStylePr>
    <w:tblStylePr w:type="band1Vert">
      <w:tblPr/>
      <w:tcPr>
        <w:shd w:val="clear" w:color="auto" w:fill="B8DDEF" w:themeFill="accent1" w:themeFillTint="33"/>
      </w:tcPr>
    </w:tblStylePr>
    <w:tblStylePr w:type="band1Horz">
      <w:tblPr/>
      <w:tcPr>
        <w:shd w:val="clear" w:color="auto" w:fill="B8DDEF"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Ind w:w="0" w:type="dxa"/>
      <w:tblBorders>
        <w:top w:val="single" w:sz="4" w:space="0" w:color="EFE7F2" w:themeColor="accent2" w:themeTint="99"/>
        <w:left w:val="single" w:sz="4" w:space="0" w:color="EFE7F2" w:themeColor="accent2" w:themeTint="99"/>
        <w:bottom w:val="single" w:sz="4" w:space="0" w:color="EFE7F2" w:themeColor="accent2" w:themeTint="99"/>
        <w:right w:val="single" w:sz="4" w:space="0" w:color="EFE7F2" w:themeColor="accent2" w:themeTint="99"/>
        <w:insideH w:val="single" w:sz="4" w:space="0" w:color="EFE7F2"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5D8EA" w:themeColor="accent2"/>
          <w:left w:val="single" w:sz="4" w:space="0" w:color="E5D8EA" w:themeColor="accent2"/>
          <w:bottom w:val="single" w:sz="4" w:space="0" w:color="E5D8EA" w:themeColor="accent2"/>
          <w:right w:val="single" w:sz="4" w:space="0" w:color="E5D8EA" w:themeColor="accent2"/>
          <w:insideH w:val="nil"/>
        </w:tcBorders>
        <w:shd w:val="clear" w:color="auto" w:fill="E5D8EA" w:themeFill="accent2"/>
      </w:tcPr>
    </w:tblStylePr>
    <w:tblStylePr w:type="lastRow">
      <w:rPr>
        <w:b/>
        <w:bCs/>
      </w:rPr>
      <w:tblPr/>
      <w:tcPr>
        <w:tcBorders>
          <w:top w:val="double" w:sz="4" w:space="0" w:color="EFE7F2" w:themeColor="accent2" w:themeTint="99"/>
        </w:tcBorders>
      </w:tcPr>
    </w:tblStylePr>
    <w:tblStylePr w:type="firstCol">
      <w:rPr>
        <w:b/>
        <w:bCs/>
      </w:rPr>
    </w:tblStylePr>
    <w:tblStylePr w:type="lastCol">
      <w:rPr>
        <w:b/>
        <w:bCs/>
      </w:rPr>
    </w:tblStylePr>
    <w:tblStylePr w:type="band1Vert">
      <w:tblPr/>
      <w:tcPr>
        <w:shd w:val="clear" w:color="auto" w:fill="F9F7FA" w:themeFill="accent2" w:themeFillTint="33"/>
      </w:tcPr>
    </w:tblStylePr>
    <w:tblStylePr w:type="band1Horz">
      <w:tblPr/>
      <w:tcPr>
        <w:shd w:val="clear" w:color="auto" w:fill="F9F7FA"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Ind w:w="0" w:type="dxa"/>
      <w:tblBorders>
        <w:top w:val="single" w:sz="4" w:space="0" w:color="FADBE6" w:themeColor="accent3" w:themeTint="99"/>
        <w:left w:val="single" w:sz="4" w:space="0" w:color="FADBE6" w:themeColor="accent3" w:themeTint="99"/>
        <w:bottom w:val="single" w:sz="4" w:space="0" w:color="FADBE6" w:themeColor="accent3" w:themeTint="99"/>
        <w:right w:val="single" w:sz="4" w:space="0" w:color="FADBE6" w:themeColor="accent3" w:themeTint="99"/>
        <w:insideH w:val="single" w:sz="4" w:space="0" w:color="FADBE6"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8C4D7" w:themeColor="accent3"/>
          <w:left w:val="single" w:sz="4" w:space="0" w:color="F8C4D7" w:themeColor="accent3"/>
          <w:bottom w:val="single" w:sz="4" w:space="0" w:color="F8C4D7" w:themeColor="accent3"/>
          <w:right w:val="single" w:sz="4" w:space="0" w:color="F8C4D7" w:themeColor="accent3"/>
          <w:insideH w:val="nil"/>
        </w:tcBorders>
        <w:shd w:val="clear" w:color="auto" w:fill="F8C4D7" w:themeFill="accent3"/>
      </w:tcPr>
    </w:tblStylePr>
    <w:tblStylePr w:type="lastRow">
      <w:rPr>
        <w:b/>
        <w:bCs/>
      </w:rPr>
      <w:tblPr/>
      <w:tcPr>
        <w:tcBorders>
          <w:top w:val="double" w:sz="4" w:space="0" w:color="FADBE6" w:themeColor="accent3" w:themeTint="99"/>
        </w:tcBorders>
      </w:tcPr>
    </w:tblStylePr>
    <w:tblStylePr w:type="firstCol">
      <w:rPr>
        <w:b/>
        <w:bCs/>
      </w:rPr>
    </w:tblStylePr>
    <w:tblStylePr w:type="lastCol">
      <w:rPr>
        <w:b/>
        <w:bCs/>
      </w:rPr>
    </w:tblStylePr>
    <w:tblStylePr w:type="band1Vert">
      <w:tblPr/>
      <w:tcPr>
        <w:shd w:val="clear" w:color="auto" w:fill="FDF3F6" w:themeFill="accent3" w:themeFillTint="33"/>
      </w:tcPr>
    </w:tblStylePr>
    <w:tblStylePr w:type="band1Horz">
      <w:tblPr/>
      <w:tcPr>
        <w:shd w:val="clear" w:color="auto" w:fill="FDF3F6"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Ind w:w="0" w:type="dxa"/>
      <w:tblBorders>
        <w:top w:val="single" w:sz="4" w:space="0" w:color="FDF26F" w:themeColor="accent4" w:themeTint="99"/>
        <w:left w:val="single" w:sz="4" w:space="0" w:color="FDF26F" w:themeColor="accent4" w:themeTint="99"/>
        <w:bottom w:val="single" w:sz="4" w:space="0" w:color="FDF26F" w:themeColor="accent4" w:themeTint="99"/>
        <w:right w:val="single" w:sz="4" w:space="0" w:color="FDF26F" w:themeColor="accent4" w:themeTint="99"/>
        <w:insideH w:val="single" w:sz="4" w:space="0" w:color="FDF26F"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CEA10" w:themeColor="accent4"/>
          <w:left w:val="single" w:sz="4" w:space="0" w:color="FCEA10" w:themeColor="accent4"/>
          <w:bottom w:val="single" w:sz="4" w:space="0" w:color="FCEA10" w:themeColor="accent4"/>
          <w:right w:val="single" w:sz="4" w:space="0" w:color="FCEA10" w:themeColor="accent4"/>
          <w:insideH w:val="nil"/>
        </w:tcBorders>
        <w:shd w:val="clear" w:color="auto" w:fill="FCEA10" w:themeFill="accent4"/>
      </w:tcPr>
    </w:tblStylePr>
    <w:tblStylePr w:type="lastRow">
      <w:rPr>
        <w:b/>
        <w:bCs/>
      </w:rPr>
      <w:tblPr/>
      <w:tcPr>
        <w:tcBorders>
          <w:top w:val="double" w:sz="4" w:space="0" w:color="FDF26F" w:themeColor="accent4" w:themeTint="99"/>
        </w:tcBorders>
      </w:tcPr>
    </w:tblStylePr>
    <w:tblStylePr w:type="firstCol">
      <w:rPr>
        <w:b/>
        <w:bCs/>
      </w:rPr>
    </w:tblStylePr>
    <w:tblStylePr w:type="lastCol">
      <w:rPr>
        <w:b/>
        <w:bCs/>
      </w:rPr>
    </w:tblStylePr>
    <w:tblStylePr w:type="band1Vert">
      <w:tblPr/>
      <w:tcPr>
        <w:shd w:val="clear" w:color="auto" w:fill="FEFACE" w:themeFill="accent4" w:themeFillTint="33"/>
      </w:tcPr>
    </w:tblStylePr>
    <w:tblStylePr w:type="band1Horz">
      <w:tblPr/>
      <w:tcPr>
        <w:shd w:val="clear" w:color="auto" w:fill="FEFACE"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Ind w:w="0" w:type="dxa"/>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Ind w:w="0" w:type="dxa"/>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0F3344" w:themeColor="accent1"/>
        <w:left w:val="single" w:sz="24" w:space="0" w:color="0F3344" w:themeColor="accent1"/>
        <w:bottom w:val="single" w:sz="24" w:space="0" w:color="0F3344" w:themeColor="accent1"/>
        <w:right w:val="single" w:sz="24" w:space="0" w:color="0F3344" w:themeColor="accent1"/>
      </w:tblBorders>
      <w:tblCellMar>
        <w:top w:w="0" w:type="dxa"/>
        <w:left w:w="108" w:type="dxa"/>
        <w:bottom w:w="0" w:type="dxa"/>
        <w:right w:w="108" w:type="dxa"/>
      </w:tblCellMar>
    </w:tblPr>
    <w:tcPr>
      <w:shd w:val="clear" w:color="auto" w:fill="0F334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E5D8EA" w:themeColor="accent2"/>
        <w:left w:val="single" w:sz="24" w:space="0" w:color="E5D8EA" w:themeColor="accent2"/>
        <w:bottom w:val="single" w:sz="24" w:space="0" w:color="E5D8EA" w:themeColor="accent2"/>
        <w:right w:val="single" w:sz="24" w:space="0" w:color="E5D8EA" w:themeColor="accent2"/>
      </w:tblBorders>
      <w:tblCellMar>
        <w:top w:w="0" w:type="dxa"/>
        <w:left w:w="108" w:type="dxa"/>
        <w:bottom w:w="0" w:type="dxa"/>
        <w:right w:w="108" w:type="dxa"/>
      </w:tblCellMar>
    </w:tblPr>
    <w:tcPr>
      <w:shd w:val="clear" w:color="auto" w:fill="E5D8E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F8C4D7" w:themeColor="accent3"/>
        <w:left w:val="single" w:sz="24" w:space="0" w:color="F8C4D7" w:themeColor="accent3"/>
        <w:bottom w:val="single" w:sz="24" w:space="0" w:color="F8C4D7" w:themeColor="accent3"/>
        <w:right w:val="single" w:sz="24" w:space="0" w:color="F8C4D7" w:themeColor="accent3"/>
      </w:tblBorders>
      <w:tblCellMar>
        <w:top w:w="0" w:type="dxa"/>
        <w:left w:w="108" w:type="dxa"/>
        <w:bottom w:w="0" w:type="dxa"/>
        <w:right w:w="108" w:type="dxa"/>
      </w:tblCellMar>
    </w:tblPr>
    <w:tcPr>
      <w:shd w:val="clear" w:color="auto" w:fill="F8C4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FCEA10" w:themeColor="accent4"/>
        <w:left w:val="single" w:sz="24" w:space="0" w:color="FCEA10" w:themeColor="accent4"/>
        <w:bottom w:val="single" w:sz="24" w:space="0" w:color="FCEA10" w:themeColor="accent4"/>
        <w:right w:val="single" w:sz="24" w:space="0" w:color="FCEA10" w:themeColor="accent4"/>
      </w:tblBorders>
      <w:tblCellMar>
        <w:top w:w="0" w:type="dxa"/>
        <w:left w:w="108" w:type="dxa"/>
        <w:bottom w:w="0" w:type="dxa"/>
        <w:right w:w="108" w:type="dxa"/>
      </w:tblCellMar>
    </w:tblPr>
    <w:tcPr>
      <w:shd w:val="clear" w:color="auto" w:fill="FCEA1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CellMar>
        <w:top w:w="0" w:type="dxa"/>
        <w:left w:w="108" w:type="dxa"/>
        <w:bottom w:w="0" w:type="dxa"/>
        <w:right w:w="108" w:type="dxa"/>
      </w:tblCellMar>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CellMar>
        <w:top w:w="0" w:type="dxa"/>
        <w:left w:w="108" w:type="dxa"/>
        <w:bottom w:w="0" w:type="dxa"/>
        <w:right w:w="108" w:type="dxa"/>
      </w:tblCellMar>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0B2632" w:themeColor="accent1" w:themeShade="BF"/>
    </w:rPr>
    <w:tblPr>
      <w:tblStyleRowBandSize w:val="1"/>
      <w:tblStyleColBandSize w:val="1"/>
      <w:tblInd w:w="0" w:type="dxa"/>
      <w:tblBorders>
        <w:top w:val="single" w:sz="4" w:space="0" w:color="0F3344" w:themeColor="accent1"/>
        <w:bottom w:val="single" w:sz="4" w:space="0" w:color="0F3344" w:themeColor="accent1"/>
      </w:tblBorders>
      <w:tblCellMar>
        <w:top w:w="0" w:type="dxa"/>
        <w:left w:w="108" w:type="dxa"/>
        <w:bottom w:w="0" w:type="dxa"/>
        <w:right w:w="108" w:type="dxa"/>
      </w:tblCellMar>
    </w:tblPr>
    <w:tblStylePr w:type="firstRow">
      <w:rPr>
        <w:b/>
        <w:bCs/>
      </w:rPr>
      <w:tblPr/>
      <w:tcPr>
        <w:tcBorders>
          <w:bottom w:val="single" w:sz="4" w:space="0" w:color="0F3344" w:themeColor="accent1"/>
        </w:tcBorders>
      </w:tcPr>
    </w:tblStylePr>
    <w:tblStylePr w:type="lastRow">
      <w:rPr>
        <w:b/>
        <w:bCs/>
      </w:rPr>
      <w:tblPr/>
      <w:tcPr>
        <w:tcBorders>
          <w:top w:val="double" w:sz="4" w:space="0" w:color="0F3344" w:themeColor="accent1"/>
        </w:tcBorders>
      </w:tcPr>
    </w:tblStylePr>
    <w:tblStylePr w:type="firstCol">
      <w:rPr>
        <w:b/>
        <w:bCs/>
      </w:rPr>
    </w:tblStylePr>
    <w:tblStylePr w:type="lastCol">
      <w:rPr>
        <w:b/>
        <w:bCs/>
      </w:rPr>
    </w:tblStylePr>
    <w:tblStylePr w:type="band1Vert">
      <w:tblPr/>
      <w:tcPr>
        <w:shd w:val="clear" w:color="auto" w:fill="B8DDEF" w:themeFill="accent1" w:themeFillTint="33"/>
      </w:tcPr>
    </w:tblStylePr>
    <w:tblStylePr w:type="band1Horz">
      <w:tblPr/>
      <w:tcPr>
        <w:shd w:val="clear" w:color="auto" w:fill="B8DDEF"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B48EC2" w:themeColor="accent2" w:themeShade="BF"/>
    </w:rPr>
    <w:tblPr>
      <w:tblStyleRowBandSize w:val="1"/>
      <w:tblStyleColBandSize w:val="1"/>
      <w:tblInd w:w="0" w:type="dxa"/>
      <w:tblBorders>
        <w:top w:val="single" w:sz="4" w:space="0" w:color="E5D8EA" w:themeColor="accent2"/>
        <w:bottom w:val="single" w:sz="4" w:space="0" w:color="E5D8EA" w:themeColor="accent2"/>
      </w:tblBorders>
      <w:tblCellMar>
        <w:top w:w="0" w:type="dxa"/>
        <w:left w:w="108" w:type="dxa"/>
        <w:bottom w:w="0" w:type="dxa"/>
        <w:right w:w="108" w:type="dxa"/>
      </w:tblCellMar>
    </w:tblPr>
    <w:tblStylePr w:type="firstRow">
      <w:rPr>
        <w:b/>
        <w:bCs/>
      </w:rPr>
      <w:tblPr/>
      <w:tcPr>
        <w:tcBorders>
          <w:bottom w:val="single" w:sz="4" w:space="0" w:color="E5D8EA" w:themeColor="accent2"/>
        </w:tcBorders>
      </w:tcPr>
    </w:tblStylePr>
    <w:tblStylePr w:type="lastRow">
      <w:rPr>
        <w:b/>
        <w:bCs/>
      </w:rPr>
      <w:tblPr/>
      <w:tcPr>
        <w:tcBorders>
          <w:top w:val="double" w:sz="4" w:space="0" w:color="E5D8EA" w:themeColor="accent2"/>
        </w:tcBorders>
      </w:tcPr>
    </w:tblStylePr>
    <w:tblStylePr w:type="firstCol">
      <w:rPr>
        <w:b/>
        <w:bCs/>
      </w:rPr>
    </w:tblStylePr>
    <w:tblStylePr w:type="lastCol">
      <w:rPr>
        <w:b/>
        <w:bCs/>
      </w:rPr>
    </w:tblStylePr>
    <w:tblStylePr w:type="band1Vert">
      <w:tblPr/>
      <w:tcPr>
        <w:shd w:val="clear" w:color="auto" w:fill="F9F7FA" w:themeFill="accent2" w:themeFillTint="33"/>
      </w:tcPr>
    </w:tblStylePr>
    <w:tblStylePr w:type="band1Horz">
      <w:tblPr/>
      <w:tcPr>
        <w:shd w:val="clear" w:color="auto" w:fill="F9F7FA"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EC6093" w:themeColor="accent3" w:themeShade="BF"/>
    </w:rPr>
    <w:tblPr>
      <w:tblStyleRowBandSize w:val="1"/>
      <w:tblStyleColBandSize w:val="1"/>
      <w:tblInd w:w="0" w:type="dxa"/>
      <w:tblBorders>
        <w:top w:val="single" w:sz="4" w:space="0" w:color="F8C4D7" w:themeColor="accent3"/>
        <w:bottom w:val="single" w:sz="4" w:space="0" w:color="F8C4D7" w:themeColor="accent3"/>
      </w:tblBorders>
      <w:tblCellMar>
        <w:top w:w="0" w:type="dxa"/>
        <w:left w:w="108" w:type="dxa"/>
        <w:bottom w:w="0" w:type="dxa"/>
        <w:right w:w="108" w:type="dxa"/>
      </w:tblCellMar>
    </w:tblPr>
    <w:tblStylePr w:type="firstRow">
      <w:rPr>
        <w:b/>
        <w:bCs/>
      </w:rPr>
      <w:tblPr/>
      <w:tcPr>
        <w:tcBorders>
          <w:bottom w:val="single" w:sz="4" w:space="0" w:color="F8C4D7" w:themeColor="accent3"/>
        </w:tcBorders>
      </w:tcPr>
    </w:tblStylePr>
    <w:tblStylePr w:type="lastRow">
      <w:rPr>
        <w:b/>
        <w:bCs/>
      </w:rPr>
      <w:tblPr/>
      <w:tcPr>
        <w:tcBorders>
          <w:top w:val="double" w:sz="4" w:space="0" w:color="F8C4D7" w:themeColor="accent3"/>
        </w:tcBorders>
      </w:tcPr>
    </w:tblStylePr>
    <w:tblStylePr w:type="firstCol">
      <w:rPr>
        <w:b/>
        <w:bCs/>
      </w:rPr>
    </w:tblStylePr>
    <w:tblStylePr w:type="lastCol">
      <w:rPr>
        <w:b/>
        <w:bCs/>
      </w:rPr>
    </w:tblStylePr>
    <w:tblStylePr w:type="band1Vert">
      <w:tblPr/>
      <w:tcPr>
        <w:shd w:val="clear" w:color="auto" w:fill="FDF3F6" w:themeFill="accent3" w:themeFillTint="33"/>
      </w:tcPr>
    </w:tblStylePr>
    <w:tblStylePr w:type="band1Horz">
      <w:tblPr/>
      <w:tcPr>
        <w:shd w:val="clear" w:color="auto" w:fill="FDF3F6"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C6B602" w:themeColor="accent4" w:themeShade="BF"/>
    </w:rPr>
    <w:tblPr>
      <w:tblStyleRowBandSize w:val="1"/>
      <w:tblStyleColBandSize w:val="1"/>
      <w:tblInd w:w="0" w:type="dxa"/>
      <w:tblBorders>
        <w:top w:val="single" w:sz="4" w:space="0" w:color="FCEA10" w:themeColor="accent4"/>
        <w:bottom w:val="single" w:sz="4" w:space="0" w:color="FCEA10" w:themeColor="accent4"/>
      </w:tblBorders>
      <w:tblCellMar>
        <w:top w:w="0" w:type="dxa"/>
        <w:left w:w="108" w:type="dxa"/>
        <w:bottom w:w="0" w:type="dxa"/>
        <w:right w:w="108" w:type="dxa"/>
      </w:tblCellMar>
    </w:tblPr>
    <w:tblStylePr w:type="firstRow">
      <w:rPr>
        <w:b/>
        <w:bCs/>
      </w:rPr>
      <w:tblPr/>
      <w:tcPr>
        <w:tcBorders>
          <w:bottom w:val="single" w:sz="4" w:space="0" w:color="FCEA10" w:themeColor="accent4"/>
        </w:tcBorders>
      </w:tcPr>
    </w:tblStylePr>
    <w:tblStylePr w:type="lastRow">
      <w:rPr>
        <w:b/>
        <w:bCs/>
      </w:rPr>
      <w:tblPr/>
      <w:tcPr>
        <w:tcBorders>
          <w:top w:val="double" w:sz="4" w:space="0" w:color="FCEA10" w:themeColor="accent4"/>
        </w:tcBorders>
      </w:tcPr>
    </w:tblStylePr>
    <w:tblStylePr w:type="firstCol">
      <w:rPr>
        <w:b/>
        <w:bCs/>
      </w:rPr>
    </w:tblStylePr>
    <w:tblStylePr w:type="lastCol">
      <w:rPr>
        <w:b/>
        <w:bCs/>
      </w:rPr>
    </w:tblStylePr>
    <w:tblStylePr w:type="band1Vert">
      <w:tblPr/>
      <w:tcPr>
        <w:shd w:val="clear" w:color="auto" w:fill="FEFACE" w:themeFill="accent4" w:themeFillTint="33"/>
      </w:tcPr>
    </w:tblStylePr>
    <w:tblStylePr w:type="band1Horz">
      <w:tblPr/>
      <w:tcPr>
        <w:shd w:val="clear" w:color="auto" w:fill="FEFACE"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BFBFBF" w:themeColor="accent5" w:themeShade="BF"/>
    </w:rPr>
    <w:tblPr>
      <w:tblStyleRowBandSize w:val="1"/>
      <w:tblStyleColBandSize w:val="1"/>
      <w:tblInd w:w="0" w:type="dxa"/>
      <w:tblBorders>
        <w:top w:val="single" w:sz="4" w:space="0" w:color="FFFFFF" w:themeColor="accent5"/>
        <w:bottom w:val="single" w:sz="4" w:space="0" w:color="FFFFFF" w:themeColor="accent5"/>
      </w:tblBorders>
      <w:tblCellMar>
        <w:top w:w="0" w:type="dxa"/>
        <w:left w:w="108" w:type="dxa"/>
        <w:bottom w:w="0" w:type="dxa"/>
        <w:right w:w="108" w:type="dxa"/>
      </w:tblCellMar>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BFBFBF" w:themeColor="accent6" w:themeShade="BF"/>
    </w:rPr>
    <w:tblPr>
      <w:tblStyleRowBandSize w:val="1"/>
      <w:tblStyleColBandSize w:val="1"/>
      <w:tblInd w:w="0" w:type="dxa"/>
      <w:tblBorders>
        <w:top w:val="single" w:sz="4" w:space="0" w:color="FFFFFF" w:themeColor="accent6"/>
        <w:bottom w:val="single" w:sz="4" w:space="0" w:color="FFFFFF" w:themeColor="accent6"/>
      </w:tblBorders>
      <w:tblCellMar>
        <w:top w:w="0" w:type="dxa"/>
        <w:left w:w="108" w:type="dxa"/>
        <w:bottom w:w="0" w:type="dxa"/>
        <w:right w:w="108" w:type="dxa"/>
      </w:tblCellMar>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0B2632"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F334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334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334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3344" w:themeColor="accent1"/>
        </w:tcBorders>
        <w:shd w:val="clear" w:color="auto" w:fill="FFFFFF" w:themeFill="background1"/>
      </w:tcPr>
    </w:tblStylePr>
    <w:tblStylePr w:type="band1Vert">
      <w:tblPr/>
      <w:tcPr>
        <w:shd w:val="clear" w:color="auto" w:fill="B8DDEF" w:themeFill="accent1" w:themeFillTint="33"/>
      </w:tcPr>
    </w:tblStylePr>
    <w:tblStylePr w:type="band1Horz">
      <w:tblPr/>
      <w:tcPr>
        <w:shd w:val="clear" w:color="auto" w:fill="B8DD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B48EC2"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5D8E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5D8E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5D8E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5D8EA" w:themeColor="accent2"/>
        </w:tcBorders>
        <w:shd w:val="clear" w:color="auto" w:fill="FFFFFF" w:themeFill="background1"/>
      </w:tcPr>
    </w:tblStylePr>
    <w:tblStylePr w:type="band1Vert">
      <w:tblPr/>
      <w:tcPr>
        <w:shd w:val="clear" w:color="auto" w:fill="F9F7FA" w:themeFill="accent2" w:themeFillTint="33"/>
      </w:tcPr>
    </w:tblStylePr>
    <w:tblStylePr w:type="band1Horz">
      <w:tblPr/>
      <w:tcPr>
        <w:shd w:val="clear" w:color="auto" w:fill="F9F7F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EC6093"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8C4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C4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C4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C4D7" w:themeColor="accent3"/>
        </w:tcBorders>
        <w:shd w:val="clear" w:color="auto" w:fill="FFFFFF" w:themeFill="background1"/>
      </w:tcPr>
    </w:tblStylePr>
    <w:tblStylePr w:type="band1Vert">
      <w:tblPr/>
      <w:tcPr>
        <w:shd w:val="clear" w:color="auto" w:fill="FDF3F6" w:themeFill="accent3" w:themeFillTint="33"/>
      </w:tcPr>
    </w:tblStylePr>
    <w:tblStylePr w:type="band1Horz">
      <w:tblPr/>
      <w:tcPr>
        <w:shd w:val="clear" w:color="auto" w:fill="FDF3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C6B602"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CEA1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EA1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EA1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EA10" w:themeColor="accent4"/>
        </w:tcBorders>
        <w:shd w:val="clear" w:color="auto" w:fill="FFFFFF" w:themeFill="background1"/>
      </w:tcPr>
    </w:tblStylePr>
    <w:tblStylePr w:type="band1Vert">
      <w:tblPr/>
      <w:tcPr>
        <w:shd w:val="clear" w:color="auto" w:fill="FEFACE" w:themeFill="accent4" w:themeFillTint="33"/>
      </w:tcPr>
    </w:tblStylePr>
    <w:tblStylePr w:type="band1Horz">
      <w:tblPr/>
      <w:tcPr>
        <w:shd w:val="clear" w:color="auto" w:fill="FEFAC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BFBFBF"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BFBFBF"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Ind w:w="0" w:type="dxa"/>
      <w:tblBorders>
        <w:top w:val="single" w:sz="8" w:space="0" w:color="22749B" w:themeColor="accent1" w:themeTint="BF"/>
        <w:left w:val="single" w:sz="8" w:space="0" w:color="22749B" w:themeColor="accent1" w:themeTint="BF"/>
        <w:bottom w:val="single" w:sz="8" w:space="0" w:color="22749B" w:themeColor="accent1" w:themeTint="BF"/>
        <w:right w:val="single" w:sz="8" w:space="0" w:color="22749B" w:themeColor="accent1" w:themeTint="BF"/>
        <w:insideH w:val="single" w:sz="8" w:space="0" w:color="22749B" w:themeColor="accent1" w:themeTint="BF"/>
        <w:insideV w:val="single" w:sz="8" w:space="0" w:color="22749B" w:themeColor="accent1" w:themeTint="BF"/>
      </w:tblBorders>
      <w:tblCellMar>
        <w:top w:w="0" w:type="dxa"/>
        <w:left w:w="108" w:type="dxa"/>
        <w:bottom w:w="0" w:type="dxa"/>
        <w:right w:w="108" w:type="dxa"/>
      </w:tblCellMar>
    </w:tblPr>
    <w:tcPr>
      <w:shd w:val="clear" w:color="auto" w:fill="A8D6EC" w:themeFill="accent1" w:themeFillTint="3F"/>
    </w:tcPr>
    <w:tblStylePr w:type="firstRow">
      <w:rPr>
        <w:b/>
        <w:bCs/>
      </w:rPr>
    </w:tblStylePr>
    <w:tblStylePr w:type="lastRow">
      <w:rPr>
        <w:b/>
        <w:bCs/>
      </w:rPr>
      <w:tblPr/>
      <w:tcPr>
        <w:tcBorders>
          <w:top w:val="single" w:sz="18" w:space="0" w:color="22749B" w:themeColor="accent1" w:themeTint="BF"/>
        </w:tcBorders>
      </w:tcPr>
    </w:tblStylePr>
    <w:tblStylePr w:type="firstCol">
      <w:rPr>
        <w:b/>
        <w:bCs/>
      </w:rPr>
    </w:tblStylePr>
    <w:tblStylePr w:type="lastCol">
      <w:rPr>
        <w:b/>
        <w:bCs/>
      </w:rPr>
    </w:tblStylePr>
    <w:tblStylePr w:type="band1Vert">
      <w:tblPr/>
      <w:tcPr>
        <w:shd w:val="clear" w:color="auto" w:fill="50ACD8" w:themeFill="accent1" w:themeFillTint="7F"/>
      </w:tcPr>
    </w:tblStylePr>
    <w:tblStylePr w:type="band1Horz">
      <w:tblPr/>
      <w:tcPr>
        <w:shd w:val="clear" w:color="auto" w:fill="50ACD8"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Ind w:w="0" w:type="dxa"/>
      <w:tblBorders>
        <w:top w:val="single" w:sz="8" w:space="0" w:color="EBE1EF" w:themeColor="accent2" w:themeTint="BF"/>
        <w:left w:val="single" w:sz="8" w:space="0" w:color="EBE1EF" w:themeColor="accent2" w:themeTint="BF"/>
        <w:bottom w:val="single" w:sz="8" w:space="0" w:color="EBE1EF" w:themeColor="accent2" w:themeTint="BF"/>
        <w:right w:val="single" w:sz="8" w:space="0" w:color="EBE1EF" w:themeColor="accent2" w:themeTint="BF"/>
        <w:insideH w:val="single" w:sz="8" w:space="0" w:color="EBE1EF" w:themeColor="accent2" w:themeTint="BF"/>
        <w:insideV w:val="single" w:sz="8" w:space="0" w:color="EBE1EF" w:themeColor="accent2" w:themeTint="BF"/>
      </w:tblBorders>
      <w:tblCellMar>
        <w:top w:w="0" w:type="dxa"/>
        <w:left w:w="108" w:type="dxa"/>
        <w:bottom w:w="0" w:type="dxa"/>
        <w:right w:w="108" w:type="dxa"/>
      </w:tblCellMar>
    </w:tblPr>
    <w:tcPr>
      <w:shd w:val="clear" w:color="auto" w:fill="F8F5F9" w:themeFill="accent2" w:themeFillTint="3F"/>
    </w:tcPr>
    <w:tblStylePr w:type="firstRow">
      <w:rPr>
        <w:b/>
        <w:bCs/>
      </w:rPr>
    </w:tblStylePr>
    <w:tblStylePr w:type="lastRow">
      <w:rPr>
        <w:b/>
        <w:bCs/>
      </w:rPr>
      <w:tblPr/>
      <w:tcPr>
        <w:tcBorders>
          <w:top w:val="single" w:sz="18" w:space="0" w:color="EBE1EF" w:themeColor="accent2" w:themeTint="BF"/>
        </w:tcBorders>
      </w:tcPr>
    </w:tblStylePr>
    <w:tblStylePr w:type="firstCol">
      <w:rPr>
        <w:b/>
        <w:bCs/>
      </w:rPr>
    </w:tblStylePr>
    <w:tblStylePr w:type="lastCol">
      <w:rPr>
        <w:b/>
        <w:bCs/>
      </w:rPr>
    </w:tblStylePr>
    <w:tblStylePr w:type="band1Vert">
      <w:tblPr/>
      <w:tcPr>
        <w:shd w:val="clear" w:color="auto" w:fill="F1EBF4" w:themeFill="accent2" w:themeFillTint="7F"/>
      </w:tcPr>
    </w:tblStylePr>
    <w:tblStylePr w:type="band1Horz">
      <w:tblPr/>
      <w:tcPr>
        <w:shd w:val="clear" w:color="auto" w:fill="F1EBF4"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Ind w:w="0" w:type="dxa"/>
      <w:tblBorders>
        <w:top w:val="single" w:sz="8" w:space="0" w:color="F9D2E0" w:themeColor="accent3" w:themeTint="BF"/>
        <w:left w:val="single" w:sz="8" w:space="0" w:color="F9D2E0" w:themeColor="accent3" w:themeTint="BF"/>
        <w:bottom w:val="single" w:sz="8" w:space="0" w:color="F9D2E0" w:themeColor="accent3" w:themeTint="BF"/>
        <w:right w:val="single" w:sz="8" w:space="0" w:color="F9D2E0" w:themeColor="accent3" w:themeTint="BF"/>
        <w:insideH w:val="single" w:sz="8" w:space="0" w:color="F9D2E0" w:themeColor="accent3" w:themeTint="BF"/>
        <w:insideV w:val="single" w:sz="8" w:space="0" w:color="F9D2E0" w:themeColor="accent3" w:themeTint="BF"/>
      </w:tblBorders>
      <w:tblCellMar>
        <w:top w:w="0" w:type="dxa"/>
        <w:left w:w="108" w:type="dxa"/>
        <w:bottom w:w="0" w:type="dxa"/>
        <w:right w:w="108" w:type="dxa"/>
      </w:tblCellMar>
    </w:tblPr>
    <w:tcPr>
      <w:shd w:val="clear" w:color="auto" w:fill="FDF0F5" w:themeFill="accent3" w:themeFillTint="3F"/>
    </w:tcPr>
    <w:tblStylePr w:type="firstRow">
      <w:rPr>
        <w:b/>
        <w:bCs/>
      </w:rPr>
    </w:tblStylePr>
    <w:tblStylePr w:type="lastRow">
      <w:rPr>
        <w:b/>
        <w:bCs/>
      </w:rPr>
      <w:tblPr/>
      <w:tcPr>
        <w:tcBorders>
          <w:top w:val="single" w:sz="18" w:space="0" w:color="F9D2E0" w:themeColor="accent3" w:themeTint="BF"/>
        </w:tcBorders>
      </w:tcPr>
    </w:tblStylePr>
    <w:tblStylePr w:type="firstCol">
      <w:rPr>
        <w:b/>
        <w:bCs/>
      </w:rPr>
    </w:tblStylePr>
    <w:tblStylePr w:type="lastCol">
      <w:rPr>
        <w:b/>
        <w:bCs/>
      </w:rPr>
    </w:tblStylePr>
    <w:tblStylePr w:type="band1Vert">
      <w:tblPr/>
      <w:tcPr>
        <w:shd w:val="clear" w:color="auto" w:fill="FBE1EA" w:themeFill="accent3" w:themeFillTint="7F"/>
      </w:tcPr>
    </w:tblStylePr>
    <w:tblStylePr w:type="band1Horz">
      <w:tblPr/>
      <w:tcPr>
        <w:shd w:val="clear" w:color="auto" w:fill="FBE1EA"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Ind w:w="0" w:type="dxa"/>
      <w:tblBorders>
        <w:top w:val="single" w:sz="8" w:space="0" w:color="FCEE4B" w:themeColor="accent4" w:themeTint="BF"/>
        <w:left w:val="single" w:sz="8" w:space="0" w:color="FCEE4B" w:themeColor="accent4" w:themeTint="BF"/>
        <w:bottom w:val="single" w:sz="8" w:space="0" w:color="FCEE4B" w:themeColor="accent4" w:themeTint="BF"/>
        <w:right w:val="single" w:sz="8" w:space="0" w:color="FCEE4B" w:themeColor="accent4" w:themeTint="BF"/>
        <w:insideH w:val="single" w:sz="8" w:space="0" w:color="FCEE4B" w:themeColor="accent4" w:themeTint="BF"/>
        <w:insideV w:val="single" w:sz="8" w:space="0" w:color="FCEE4B" w:themeColor="accent4" w:themeTint="BF"/>
      </w:tblBorders>
      <w:tblCellMar>
        <w:top w:w="0" w:type="dxa"/>
        <w:left w:w="108" w:type="dxa"/>
        <w:bottom w:w="0" w:type="dxa"/>
        <w:right w:w="108" w:type="dxa"/>
      </w:tblCellMar>
    </w:tblPr>
    <w:tcPr>
      <w:shd w:val="clear" w:color="auto" w:fill="FEF9C3" w:themeFill="accent4" w:themeFillTint="3F"/>
    </w:tcPr>
    <w:tblStylePr w:type="firstRow">
      <w:rPr>
        <w:b/>
        <w:bCs/>
      </w:rPr>
    </w:tblStylePr>
    <w:tblStylePr w:type="lastRow">
      <w:rPr>
        <w:b/>
        <w:bCs/>
      </w:rPr>
      <w:tblPr/>
      <w:tcPr>
        <w:tcBorders>
          <w:top w:val="single" w:sz="18" w:space="0" w:color="FCEE4B" w:themeColor="accent4" w:themeTint="BF"/>
        </w:tcBorders>
      </w:tcPr>
    </w:tblStylePr>
    <w:tblStylePr w:type="firstCol">
      <w:rPr>
        <w:b/>
        <w:bCs/>
      </w:rPr>
    </w:tblStylePr>
    <w:tblStylePr w:type="lastCol">
      <w:rPr>
        <w:b/>
        <w:bCs/>
      </w:rPr>
    </w:tblStylePr>
    <w:tblStylePr w:type="band1Vert">
      <w:tblPr/>
      <w:tcPr>
        <w:shd w:val="clear" w:color="auto" w:fill="FDF487" w:themeFill="accent4" w:themeFillTint="7F"/>
      </w:tcPr>
    </w:tblStylePr>
    <w:tblStylePr w:type="band1Horz">
      <w:tblPr/>
      <w:tcPr>
        <w:shd w:val="clear" w:color="auto" w:fill="FDF487"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Ind w:w="0" w:type="dxa"/>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CellMar>
        <w:top w:w="0" w:type="dxa"/>
        <w:left w:w="108" w:type="dxa"/>
        <w:bottom w:w="0" w:type="dxa"/>
        <w:right w:w="108" w:type="dxa"/>
      </w:tblCellMar>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Ind w:w="0" w:type="dxa"/>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CellMar>
        <w:top w:w="0" w:type="dxa"/>
        <w:left w:w="108" w:type="dxa"/>
        <w:bottom w:w="0" w:type="dxa"/>
        <w:right w:w="108" w:type="dxa"/>
      </w:tblCellMar>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F3344" w:themeColor="accent1"/>
        <w:left w:val="single" w:sz="8" w:space="0" w:color="0F3344" w:themeColor="accent1"/>
        <w:bottom w:val="single" w:sz="8" w:space="0" w:color="0F3344" w:themeColor="accent1"/>
        <w:right w:val="single" w:sz="8" w:space="0" w:color="0F3344" w:themeColor="accent1"/>
        <w:insideH w:val="single" w:sz="8" w:space="0" w:color="0F3344" w:themeColor="accent1"/>
        <w:insideV w:val="single" w:sz="8" w:space="0" w:color="0F3344" w:themeColor="accent1"/>
      </w:tblBorders>
      <w:tblCellMar>
        <w:top w:w="0" w:type="dxa"/>
        <w:left w:w="108" w:type="dxa"/>
        <w:bottom w:w="0" w:type="dxa"/>
        <w:right w:w="108" w:type="dxa"/>
      </w:tblCellMar>
    </w:tblPr>
    <w:tcPr>
      <w:shd w:val="clear" w:color="auto" w:fill="A8D6EC" w:themeFill="accent1" w:themeFillTint="3F"/>
    </w:tcPr>
    <w:tblStylePr w:type="firstRow">
      <w:rPr>
        <w:b/>
        <w:bCs/>
        <w:color w:val="000000" w:themeColor="text1"/>
      </w:rPr>
      <w:tblPr/>
      <w:tcPr>
        <w:shd w:val="clear" w:color="auto" w:fill="DCEE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DDEF" w:themeFill="accent1" w:themeFillTint="33"/>
      </w:tcPr>
    </w:tblStylePr>
    <w:tblStylePr w:type="band1Vert">
      <w:tblPr/>
      <w:tcPr>
        <w:shd w:val="clear" w:color="auto" w:fill="50ACD8" w:themeFill="accent1" w:themeFillTint="7F"/>
      </w:tcPr>
    </w:tblStylePr>
    <w:tblStylePr w:type="band1Horz">
      <w:tblPr/>
      <w:tcPr>
        <w:tcBorders>
          <w:insideH w:val="single" w:sz="6" w:space="0" w:color="0F3344" w:themeColor="accent1"/>
          <w:insideV w:val="single" w:sz="6" w:space="0" w:color="0F3344" w:themeColor="accent1"/>
        </w:tcBorders>
        <w:shd w:val="clear" w:color="auto" w:fill="50ACD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5D8EA" w:themeColor="accent2"/>
        <w:left w:val="single" w:sz="8" w:space="0" w:color="E5D8EA" w:themeColor="accent2"/>
        <w:bottom w:val="single" w:sz="8" w:space="0" w:color="E5D8EA" w:themeColor="accent2"/>
        <w:right w:val="single" w:sz="8" w:space="0" w:color="E5D8EA" w:themeColor="accent2"/>
        <w:insideH w:val="single" w:sz="8" w:space="0" w:color="E5D8EA" w:themeColor="accent2"/>
        <w:insideV w:val="single" w:sz="8" w:space="0" w:color="E5D8EA" w:themeColor="accent2"/>
      </w:tblBorders>
      <w:tblCellMar>
        <w:top w:w="0" w:type="dxa"/>
        <w:left w:w="108" w:type="dxa"/>
        <w:bottom w:w="0" w:type="dxa"/>
        <w:right w:w="108" w:type="dxa"/>
      </w:tblCellMar>
    </w:tblPr>
    <w:tcPr>
      <w:shd w:val="clear" w:color="auto" w:fill="F8F5F9" w:themeFill="accent2" w:themeFillTint="3F"/>
    </w:tcPr>
    <w:tblStylePr w:type="firstRow">
      <w:rPr>
        <w:b/>
        <w:bCs/>
        <w:color w:val="000000" w:themeColor="text1"/>
      </w:rPr>
      <w:tblPr/>
      <w:tcPr>
        <w:shd w:val="clear" w:color="auto" w:fill="FCFB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7FA" w:themeFill="accent2" w:themeFillTint="33"/>
      </w:tcPr>
    </w:tblStylePr>
    <w:tblStylePr w:type="band1Vert">
      <w:tblPr/>
      <w:tcPr>
        <w:shd w:val="clear" w:color="auto" w:fill="F1EBF4" w:themeFill="accent2" w:themeFillTint="7F"/>
      </w:tcPr>
    </w:tblStylePr>
    <w:tblStylePr w:type="band1Horz">
      <w:tblPr/>
      <w:tcPr>
        <w:tcBorders>
          <w:insideH w:val="single" w:sz="6" w:space="0" w:color="E5D8EA" w:themeColor="accent2"/>
          <w:insideV w:val="single" w:sz="6" w:space="0" w:color="E5D8EA" w:themeColor="accent2"/>
        </w:tcBorders>
        <w:shd w:val="clear" w:color="auto" w:fill="F1EBF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8C4D7" w:themeColor="accent3"/>
        <w:left w:val="single" w:sz="8" w:space="0" w:color="F8C4D7" w:themeColor="accent3"/>
        <w:bottom w:val="single" w:sz="8" w:space="0" w:color="F8C4D7" w:themeColor="accent3"/>
        <w:right w:val="single" w:sz="8" w:space="0" w:color="F8C4D7" w:themeColor="accent3"/>
        <w:insideH w:val="single" w:sz="8" w:space="0" w:color="F8C4D7" w:themeColor="accent3"/>
        <w:insideV w:val="single" w:sz="8" w:space="0" w:color="F8C4D7" w:themeColor="accent3"/>
      </w:tblBorders>
      <w:tblCellMar>
        <w:top w:w="0" w:type="dxa"/>
        <w:left w:w="108" w:type="dxa"/>
        <w:bottom w:w="0" w:type="dxa"/>
        <w:right w:w="108" w:type="dxa"/>
      </w:tblCellMar>
    </w:tblPr>
    <w:tcPr>
      <w:shd w:val="clear" w:color="auto" w:fill="FDF0F5" w:themeFill="accent3" w:themeFillTint="3F"/>
    </w:tcPr>
    <w:tblStylePr w:type="firstRow">
      <w:rPr>
        <w:b/>
        <w:bCs/>
        <w:color w:val="000000" w:themeColor="text1"/>
      </w:rPr>
      <w:tblPr/>
      <w:tcPr>
        <w:shd w:val="clear" w:color="auto" w:fill="FEF9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3F6" w:themeFill="accent3" w:themeFillTint="33"/>
      </w:tcPr>
    </w:tblStylePr>
    <w:tblStylePr w:type="band1Vert">
      <w:tblPr/>
      <w:tcPr>
        <w:shd w:val="clear" w:color="auto" w:fill="FBE1EA" w:themeFill="accent3" w:themeFillTint="7F"/>
      </w:tcPr>
    </w:tblStylePr>
    <w:tblStylePr w:type="band1Horz">
      <w:tblPr/>
      <w:tcPr>
        <w:tcBorders>
          <w:insideH w:val="single" w:sz="6" w:space="0" w:color="F8C4D7" w:themeColor="accent3"/>
          <w:insideV w:val="single" w:sz="6" w:space="0" w:color="F8C4D7" w:themeColor="accent3"/>
        </w:tcBorders>
        <w:shd w:val="clear" w:color="auto" w:fill="FBE1E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CEA10" w:themeColor="accent4"/>
        <w:left w:val="single" w:sz="8" w:space="0" w:color="FCEA10" w:themeColor="accent4"/>
        <w:bottom w:val="single" w:sz="8" w:space="0" w:color="FCEA10" w:themeColor="accent4"/>
        <w:right w:val="single" w:sz="8" w:space="0" w:color="FCEA10" w:themeColor="accent4"/>
        <w:insideH w:val="single" w:sz="8" w:space="0" w:color="FCEA10" w:themeColor="accent4"/>
        <w:insideV w:val="single" w:sz="8" w:space="0" w:color="FCEA10" w:themeColor="accent4"/>
      </w:tblBorders>
      <w:tblCellMar>
        <w:top w:w="0" w:type="dxa"/>
        <w:left w:w="108" w:type="dxa"/>
        <w:bottom w:w="0" w:type="dxa"/>
        <w:right w:w="108" w:type="dxa"/>
      </w:tblCellMar>
    </w:tblPr>
    <w:tcPr>
      <w:shd w:val="clear" w:color="auto" w:fill="FEF9C3" w:themeFill="accent4" w:themeFillTint="3F"/>
    </w:tcPr>
    <w:tblStylePr w:type="firstRow">
      <w:rPr>
        <w:b/>
        <w:bCs/>
        <w:color w:val="000000" w:themeColor="text1"/>
      </w:rPr>
      <w:tblPr/>
      <w:tcPr>
        <w:shd w:val="clear" w:color="auto" w:fill="FEFC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CE" w:themeFill="accent4" w:themeFillTint="33"/>
      </w:tcPr>
    </w:tblStylePr>
    <w:tblStylePr w:type="band1Vert">
      <w:tblPr/>
      <w:tcPr>
        <w:shd w:val="clear" w:color="auto" w:fill="FDF487" w:themeFill="accent4" w:themeFillTint="7F"/>
      </w:tcPr>
    </w:tblStylePr>
    <w:tblStylePr w:type="band1Horz">
      <w:tblPr/>
      <w:tcPr>
        <w:tcBorders>
          <w:insideH w:val="single" w:sz="6" w:space="0" w:color="FCEA10" w:themeColor="accent4"/>
          <w:insideV w:val="single" w:sz="6" w:space="0" w:color="FCEA10" w:themeColor="accent4"/>
        </w:tcBorders>
        <w:shd w:val="clear" w:color="auto" w:fill="FDF48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CellMar>
        <w:top w:w="0" w:type="dxa"/>
        <w:left w:w="108" w:type="dxa"/>
        <w:bottom w:w="0" w:type="dxa"/>
        <w:right w:w="108" w:type="dxa"/>
      </w:tblCellMar>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CellMar>
        <w:top w:w="0" w:type="dxa"/>
        <w:left w:w="108" w:type="dxa"/>
        <w:bottom w:w="0" w:type="dxa"/>
        <w:right w:w="108" w:type="dxa"/>
      </w:tblCellMar>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8D6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334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334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334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334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0ACD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0ACD8"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8F5F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D8E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D8E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D8E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D8E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EBF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EBF4"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F0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C4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C4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C4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C4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E1E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E1EA"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F9C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EA1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EA1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EA1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EA1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F48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F487"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0F3344" w:themeColor="accent1"/>
        <w:bottom w:val="single" w:sz="8" w:space="0" w:color="0F3344"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F3344" w:themeColor="accent1"/>
        </w:tcBorders>
      </w:tcPr>
    </w:tblStylePr>
    <w:tblStylePr w:type="lastRow">
      <w:rPr>
        <w:b/>
        <w:bCs/>
        <w:color w:val="000000" w:themeColor="text2"/>
      </w:rPr>
      <w:tblPr/>
      <w:tcPr>
        <w:tcBorders>
          <w:top w:val="single" w:sz="8" w:space="0" w:color="0F3344" w:themeColor="accent1"/>
          <w:bottom w:val="single" w:sz="8" w:space="0" w:color="0F3344" w:themeColor="accent1"/>
        </w:tcBorders>
      </w:tcPr>
    </w:tblStylePr>
    <w:tblStylePr w:type="firstCol">
      <w:rPr>
        <w:b/>
        <w:bCs/>
      </w:rPr>
    </w:tblStylePr>
    <w:tblStylePr w:type="lastCol">
      <w:rPr>
        <w:b/>
        <w:bCs/>
      </w:rPr>
      <w:tblPr/>
      <w:tcPr>
        <w:tcBorders>
          <w:top w:val="single" w:sz="8" w:space="0" w:color="0F3344" w:themeColor="accent1"/>
          <w:bottom w:val="single" w:sz="8" w:space="0" w:color="0F3344" w:themeColor="accent1"/>
        </w:tcBorders>
      </w:tcPr>
    </w:tblStylePr>
    <w:tblStylePr w:type="band1Vert">
      <w:tblPr/>
      <w:tcPr>
        <w:shd w:val="clear" w:color="auto" w:fill="A8D6EC" w:themeFill="accent1" w:themeFillTint="3F"/>
      </w:tcPr>
    </w:tblStylePr>
    <w:tblStylePr w:type="band1Horz">
      <w:tblPr/>
      <w:tcPr>
        <w:shd w:val="clear" w:color="auto" w:fill="A8D6EC"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E5D8EA" w:themeColor="accent2"/>
        <w:bottom w:val="single" w:sz="8" w:space="0" w:color="E5D8EA"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5D8EA" w:themeColor="accent2"/>
        </w:tcBorders>
      </w:tcPr>
    </w:tblStylePr>
    <w:tblStylePr w:type="lastRow">
      <w:rPr>
        <w:b/>
        <w:bCs/>
        <w:color w:val="000000" w:themeColor="text2"/>
      </w:rPr>
      <w:tblPr/>
      <w:tcPr>
        <w:tcBorders>
          <w:top w:val="single" w:sz="8" w:space="0" w:color="E5D8EA" w:themeColor="accent2"/>
          <w:bottom w:val="single" w:sz="8" w:space="0" w:color="E5D8EA" w:themeColor="accent2"/>
        </w:tcBorders>
      </w:tcPr>
    </w:tblStylePr>
    <w:tblStylePr w:type="firstCol">
      <w:rPr>
        <w:b/>
        <w:bCs/>
      </w:rPr>
    </w:tblStylePr>
    <w:tblStylePr w:type="lastCol">
      <w:rPr>
        <w:b/>
        <w:bCs/>
      </w:rPr>
      <w:tblPr/>
      <w:tcPr>
        <w:tcBorders>
          <w:top w:val="single" w:sz="8" w:space="0" w:color="E5D8EA" w:themeColor="accent2"/>
          <w:bottom w:val="single" w:sz="8" w:space="0" w:color="E5D8EA" w:themeColor="accent2"/>
        </w:tcBorders>
      </w:tcPr>
    </w:tblStylePr>
    <w:tblStylePr w:type="band1Vert">
      <w:tblPr/>
      <w:tcPr>
        <w:shd w:val="clear" w:color="auto" w:fill="F8F5F9" w:themeFill="accent2" w:themeFillTint="3F"/>
      </w:tcPr>
    </w:tblStylePr>
    <w:tblStylePr w:type="band1Horz">
      <w:tblPr/>
      <w:tcPr>
        <w:shd w:val="clear" w:color="auto" w:fill="F8F5F9"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F8C4D7" w:themeColor="accent3"/>
        <w:bottom w:val="single" w:sz="8" w:space="0" w:color="F8C4D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8C4D7" w:themeColor="accent3"/>
        </w:tcBorders>
      </w:tcPr>
    </w:tblStylePr>
    <w:tblStylePr w:type="lastRow">
      <w:rPr>
        <w:b/>
        <w:bCs/>
        <w:color w:val="000000" w:themeColor="text2"/>
      </w:rPr>
      <w:tblPr/>
      <w:tcPr>
        <w:tcBorders>
          <w:top w:val="single" w:sz="8" w:space="0" w:color="F8C4D7" w:themeColor="accent3"/>
          <w:bottom w:val="single" w:sz="8" w:space="0" w:color="F8C4D7" w:themeColor="accent3"/>
        </w:tcBorders>
      </w:tcPr>
    </w:tblStylePr>
    <w:tblStylePr w:type="firstCol">
      <w:rPr>
        <w:b/>
        <w:bCs/>
      </w:rPr>
    </w:tblStylePr>
    <w:tblStylePr w:type="lastCol">
      <w:rPr>
        <w:b/>
        <w:bCs/>
      </w:rPr>
      <w:tblPr/>
      <w:tcPr>
        <w:tcBorders>
          <w:top w:val="single" w:sz="8" w:space="0" w:color="F8C4D7" w:themeColor="accent3"/>
          <w:bottom w:val="single" w:sz="8" w:space="0" w:color="F8C4D7" w:themeColor="accent3"/>
        </w:tcBorders>
      </w:tcPr>
    </w:tblStylePr>
    <w:tblStylePr w:type="band1Vert">
      <w:tblPr/>
      <w:tcPr>
        <w:shd w:val="clear" w:color="auto" w:fill="FDF0F5" w:themeFill="accent3" w:themeFillTint="3F"/>
      </w:tcPr>
    </w:tblStylePr>
    <w:tblStylePr w:type="band1Horz">
      <w:tblPr/>
      <w:tcPr>
        <w:shd w:val="clear" w:color="auto" w:fill="FDF0F5"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FCEA10" w:themeColor="accent4"/>
        <w:bottom w:val="single" w:sz="8" w:space="0" w:color="FCEA1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CEA10" w:themeColor="accent4"/>
        </w:tcBorders>
      </w:tcPr>
    </w:tblStylePr>
    <w:tblStylePr w:type="lastRow">
      <w:rPr>
        <w:b/>
        <w:bCs/>
        <w:color w:val="000000" w:themeColor="text2"/>
      </w:rPr>
      <w:tblPr/>
      <w:tcPr>
        <w:tcBorders>
          <w:top w:val="single" w:sz="8" w:space="0" w:color="FCEA10" w:themeColor="accent4"/>
          <w:bottom w:val="single" w:sz="8" w:space="0" w:color="FCEA10" w:themeColor="accent4"/>
        </w:tcBorders>
      </w:tcPr>
    </w:tblStylePr>
    <w:tblStylePr w:type="firstCol">
      <w:rPr>
        <w:b/>
        <w:bCs/>
      </w:rPr>
    </w:tblStylePr>
    <w:tblStylePr w:type="lastCol">
      <w:rPr>
        <w:b/>
        <w:bCs/>
      </w:rPr>
      <w:tblPr/>
      <w:tcPr>
        <w:tcBorders>
          <w:top w:val="single" w:sz="8" w:space="0" w:color="FCEA10" w:themeColor="accent4"/>
          <w:bottom w:val="single" w:sz="8" w:space="0" w:color="FCEA10" w:themeColor="accent4"/>
        </w:tcBorders>
      </w:tcPr>
    </w:tblStylePr>
    <w:tblStylePr w:type="band1Vert">
      <w:tblPr/>
      <w:tcPr>
        <w:shd w:val="clear" w:color="auto" w:fill="FEF9C3" w:themeFill="accent4" w:themeFillTint="3F"/>
      </w:tcPr>
    </w:tblStylePr>
    <w:tblStylePr w:type="band1Horz">
      <w:tblPr/>
      <w:tcPr>
        <w:shd w:val="clear" w:color="auto" w:fill="FEF9C3"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FFFFFF" w:themeColor="accent5"/>
        <w:bottom w:val="single" w:sz="8" w:space="0" w:color="FFFFF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000000"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FFFFFF" w:themeColor="accent6"/>
        <w:bottom w:val="single" w:sz="8" w:space="0" w:color="FFFFF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F3344" w:themeColor="accent1"/>
        <w:left w:val="single" w:sz="8" w:space="0" w:color="0F3344" w:themeColor="accent1"/>
        <w:bottom w:val="single" w:sz="8" w:space="0" w:color="0F3344" w:themeColor="accent1"/>
        <w:right w:val="single" w:sz="8" w:space="0" w:color="0F334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F334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3344" w:themeColor="accent1"/>
          <w:insideH w:val="nil"/>
          <w:insideV w:val="nil"/>
        </w:tcBorders>
        <w:shd w:val="clear" w:color="auto" w:fill="FFFFFF" w:themeFill="background1"/>
      </w:tcPr>
    </w:tblStylePr>
    <w:tblStylePr w:type="lastCol">
      <w:tblPr/>
      <w:tcPr>
        <w:tcBorders>
          <w:top w:val="nil"/>
          <w:left w:val="single" w:sz="8" w:space="0" w:color="0F334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D6EC" w:themeFill="accent1" w:themeFillTint="3F"/>
      </w:tcPr>
    </w:tblStylePr>
    <w:tblStylePr w:type="band1Horz">
      <w:tblPr/>
      <w:tcPr>
        <w:tcBorders>
          <w:top w:val="nil"/>
          <w:bottom w:val="nil"/>
          <w:insideH w:val="nil"/>
          <w:insideV w:val="nil"/>
        </w:tcBorders>
        <w:shd w:val="clear" w:color="auto" w:fill="A8D6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5D8EA" w:themeColor="accent2"/>
        <w:left w:val="single" w:sz="8" w:space="0" w:color="E5D8EA" w:themeColor="accent2"/>
        <w:bottom w:val="single" w:sz="8" w:space="0" w:color="E5D8EA" w:themeColor="accent2"/>
        <w:right w:val="single" w:sz="8" w:space="0" w:color="E5D8EA"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5D8E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D8EA" w:themeColor="accent2"/>
          <w:insideH w:val="nil"/>
          <w:insideV w:val="nil"/>
        </w:tcBorders>
        <w:shd w:val="clear" w:color="auto" w:fill="FFFFFF" w:themeFill="background1"/>
      </w:tcPr>
    </w:tblStylePr>
    <w:tblStylePr w:type="lastCol">
      <w:tblPr/>
      <w:tcPr>
        <w:tcBorders>
          <w:top w:val="nil"/>
          <w:left w:val="single" w:sz="8" w:space="0" w:color="E5D8E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5F9" w:themeFill="accent2" w:themeFillTint="3F"/>
      </w:tcPr>
    </w:tblStylePr>
    <w:tblStylePr w:type="band1Horz">
      <w:tblPr/>
      <w:tcPr>
        <w:tcBorders>
          <w:top w:val="nil"/>
          <w:bottom w:val="nil"/>
          <w:insideH w:val="nil"/>
          <w:insideV w:val="nil"/>
        </w:tcBorders>
        <w:shd w:val="clear" w:color="auto" w:fill="F8F5F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8C4D7" w:themeColor="accent3"/>
        <w:left w:val="single" w:sz="8" w:space="0" w:color="F8C4D7" w:themeColor="accent3"/>
        <w:bottom w:val="single" w:sz="8" w:space="0" w:color="F8C4D7" w:themeColor="accent3"/>
        <w:right w:val="single" w:sz="8" w:space="0" w:color="F8C4D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F8C4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C4D7" w:themeColor="accent3"/>
          <w:insideH w:val="nil"/>
          <w:insideV w:val="nil"/>
        </w:tcBorders>
        <w:shd w:val="clear" w:color="auto" w:fill="FFFFFF" w:themeFill="background1"/>
      </w:tcPr>
    </w:tblStylePr>
    <w:tblStylePr w:type="lastCol">
      <w:tblPr/>
      <w:tcPr>
        <w:tcBorders>
          <w:top w:val="nil"/>
          <w:left w:val="single" w:sz="8" w:space="0" w:color="F8C4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0F5" w:themeFill="accent3" w:themeFillTint="3F"/>
      </w:tcPr>
    </w:tblStylePr>
    <w:tblStylePr w:type="band1Horz">
      <w:tblPr/>
      <w:tcPr>
        <w:tcBorders>
          <w:top w:val="nil"/>
          <w:bottom w:val="nil"/>
          <w:insideH w:val="nil"/>
          <w:insideV w:val="nil"/>
        </w:tcBorders>
        <w:shd w:val="clear" w:color="auto" w:fill="FDF0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CEA10" w:themeColor="accent4"/>
        <w:left w:val="single" w:sz="8" w:space="0" w:color="FCEA10" w:themeColor="accent4"/>
        <w:bottom w:val="single" w:sz="8" w:space="0" w:color="FCEA10" w:themeColor="accent4"/>
        <w:right w:val="single" w:sz="8" w:space="0" w:color="FCEA1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CEA1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EA10" w:themeColor="accent4"/>
          <w:insideH w:val="nil"/>
          <w:insideV w:val="nil"/>
        </w:tcBorders>
        <w:shd w:val="clear" w:color="auto" w:fill="FFFFFF" w:themeFill="background1"/>
      </w:tcPr>
    </w:tblStylePr>
    <w:tblStylePr w:type="lastCol">
      <w:tblPr/>
      <w:tcPr>
        <w:tcBorders>
          <w:top w:val="nil"/>
          <w:left w:val="single" w:sz="8" w:space="0" w:color="FCEA1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C3" w:themeFill="accent4" w:themeFillTint="3F"/>
      </w:tcPr>
    </w:tblStylePr>
    <w:tblStylePr w:type="band1Horz">
      <w:tblPr/>
      <w:tcPr>
        <w:tcBorders>
          <w:top w:val="nil"/>
          <w:bottom w:val="nil"/>
          <w:insideH w:val="nil"/>
          <w:insideV w:val="nil"/>
        </w:tcBorders>
        <w:shd w:val="clear" w:color="auto" w:fill="FEF9C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FFFF" w:themeColor="accent5"/>
        <w:left w:val="single" w:sz="8" w:space="0" w:color="FFFFFF" w:themeColor="accent5"/>
        <w:bottom w:val="single" w:sz="8" w:space="0" w:color="FFFFFF" w:themeColor="accent5"/>
        <w:right w:val="single" w:sz="8" w:space="0" w:color="FFFFF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FFFF" w:themeColor="accent6"/>
        <w:left w:val="single" w:sz="8" w:space="0" w:color="FFFFFF" w:themeColor="accent6"/>
        <w:bottom w:val="single" w:sz="8" w:space="0" w:color="FFFFFF" w:themeColor="accent6"/>
        <w:right w:val="single" w:sz="8" w:space="0" w:color="FFFFF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Ind w:w="0" w:type="dxa"/>
      <w:tblBorders>
        <w:top w:val="single" w:sz="8" w:space="0" w:color="22749B" w:themeColor="accent1" w:themeTint="BF"/>
        <w:left w:val="single" w:sz="8" w:space="0" w:color="22749B" w:themeColor="accent1" w:themeTint="BF"/>
        <w:bottom w:val="single" w:sz="8" w:space="0" w:color="22749B" w:themeColor="accent1" w:themeTint="BF"/>
        <w:right w:val="single" w:sz="8" w:space="0" w:color="22749B" w:themeColor="accent1" w:themeTint="BF"/>
        <w:insideH w:val="single" w:sz="8" w:space="0" w:color="22749B"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2749B" w:themeColor="accent1" w:themeTint="BF"/>
          <w:left w:val="single" w:sz="8" w:space="0" w:color="22749B" w:themeColor="accent1" w:themeTint="BF"/>
          <w:bottom w:val="single" w:sz="8" w:space="0" w:color="22749B" w:themeColor="accent1" w:themeTint="BF"/>
          <w:right w:val="single" w:sz="8" w:space="0" w:color="22749B" w:themeColor="accent1" w:themeTint="BF"/>
          <w:insideH w:val="nil"/>
          <w:insideV w:val="nil"/>
        </w:tcBorders>
        <w:shd w:val="clear" w:color="auto" w:fill="0F3344" w:themeFill="accent1"/>
      </w:tcPr>
    </w:tblStylePr>
    <w:tblStylePr w:type="lastRow">
      <w:pPr>
        <w:spacing w:before="0" w:after="0" w:line="240" w:lineRule="auto"/>
      </w:pPr>
      <w:rPr>
        <w:b/>
        <w:bCs/>
      </w:rPr>
      <w:tblPr/>
      <w:tcPr>
        <w:tcBorders>
          <w:top w:val="double" w:sz="6" w:space="0" w:color="22749B" w:themeColor="accent1" w:themeTint="BF"/>
          <w:left w:val="single" w:sz="8" w:space="0" w:color="22749B" w:themeColor="accent1" w:themeTint="BF"/>
          <w:bottom w:val="single" w:sz="8" w:space="0" w:color="22749B" w:themeColor="accent1" w:themeTint="BF"/>
          <w:right w:val="single" w:sz="8" w:space="0" w:color="22749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8D6EC" w:themeFill="accent1" w:themeFillTint="3F"/>
      </w:tcPr>
    </w:tblStylePr>
    <w:tblStylePr w:type="band1Horz">
      <w:tblPr/>
      <w:tcPr>
        <w:tcBorders>
          <w:insideH w:val="nil"/>
          <w:insideV w:val="nil"/>
        </w:tcBorders>
        <w:shd w:val="clear" w:color="auto" w:fill="A8D6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Ind w:w="0" w:type="dxa"/>
      <w:tblBorders>
        <w:top w:val="single" w:sz="8" w:space="0" w:color="EBE1EF" w:themeColor="accent2" w:themeTint="BF"/>
        <w:left w:val="single" w:sz="8" w:space="0" w:color="EBE1EF" w:themeColor="accent2" w:themeTint="BF"/>
        <w:bottom w:val="single" w:sz="8" w:space="0" w:color="EBE1EF" w:themeColor="accent2" w:themeTint="BF"/>
        <w:right w:val="single" w:sz="8" w:space="0" w:color="EBE1EF" w:themeColor="accent2" w:themeTint="BF"/>
        <w:insideH w:val="single" w:sz="8" w:space="0" w:color="EBE1E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BE1EF" w:themeColor="accent2" w:themeTint="BF"/>
          <w:left w:val="single" w:sz="8" w:space="0" w:color="EBE1EF" w:themeColor="accent2" w:themeTint="BF"/>
          <w:bottom w:val="single" w:sz="8" w:space="0" w:color="EBE1EF" w:themeColor="accent2" w:themeTint="BF"/>
          <w:right w:val="single" w:sz="8" w:space="0" w:color="EBE1EF" w:themeColor="accent2" w:themeTint="BF"/>
          <w:insideH w:val="nil"/>
          <w:insideV w:val="nil"/>
        </w:tcBorders>
        <w:shd w:val="clear" w:color="auto" w:fill="E5D8EA" w:themeFill="accent2"/>
      </w:tcPr>
    </w:tblStylePr>
    <w:tblStylePr w:type="lastRow">
      <w:pPr>
        <w:spacing w:before="0" w:after="0" w:line="240" w:lineRule="auto"/>
      </w:pPr>
      <w:rPr>
        <w:b/>
        <w:bCs/>
      </w:rPr>
      <w:tblPr/>
      <w:tcPr>
        <w:tcBorders>
          <w:top w:val="double" w:sz="6" w:space="0" w:color="EBE1EF" w:themeColor="accent2" w:themeTint="BF"/>
          <w:left w:val="single" w:sz="8" w:space="0" w:color="EBE1EF" w:themeColor="accent2" w:themeTint="BF"/>
          <w:bottom w:val="single" w:sz="8" w:space="0" w:color="EBE1EF" w:themeColor="accent2" w:themeTint="BF"/>
          <w:right w:val="single" w:sz="8" w:space="0" w:color="EBE1E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F5F9" w:themeFill="accent2" w:themeFillTint="3F"/>
      </w:tcPr>
    </w:tblStylePr>
    <w:tblStylePr w:type="band1Horz">
      <w:tblPr/>
      <w:tcPr>
        <w:tcBorders>
          <w:insideH w:val="nil"/>
          <w:insideV w:val="nil"/>
        </w:tcBorders>
        <w:shd w:val="clear" w:color="auto" w:fill="F8F5F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Ind w:w="0" w:type="dxa"/>
      <w:tblBorders>
        <w:top w:val="single" w:sz="8" w:space="0" w:color="F9D2E0" w:themeColor="accent3" w:themeTint="BF"/>
        <w:left w:val="single" w:sz="8" w:space="0" w:color="F9D2E0" w:themeColor="accent3" w:themeTint="BF"/>
        <w:bottom w:val="single" w:sz="8" w:space="0" w:color="F9D2E0" w:themeColor="accent3" w:themeTint="BF"/>
        <w:right w:val="single" w:sz="8" w:space="0" w:color="F9D2E0" w:themeColor="accent3" w:themeTint="BF"/>
        <w:insideH w:val="single" w:sz="8" w:space="0" w:color="F9D2E0"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D2E0" w:themeColor="accent3" w:themeTint="BF"/>
          <w:left w:val="single" w:sz="8" w:space="0" w:color="F9D2E0" w:themeColor="accent3" w:themeTint="BF"/>
          <w:bottom w:val="single" w:sz="8" w:space="0" w:color="F9D2E0" w:themeColor="accent3" w:themeTint="BF"/>
          <w:right w:val="single" w:sz="8" w:space="0" w:color="F9D2E0" w:themeColor="accent3" w:themeTint="BF"/>
          <w:insideH w:val="nil"/>
          <w:insideV w:val="nil"/>
        </w:tcBorders>
        <w:shd w:val="clear" w:color="auto" w:fill="F8C4D7" w:themeFill="accent3"/>
      </w:tcPr>
    </w:tblStylePr>
    <w:tblStylePr w:type="lastRow">
      <w:pPr>
        <w:spacing w:before="0" w:after="0" w:line="240" w:lineRule="auto"/>
      </w:pPr>
      <w:rPr>
        <w:b/>
        <w:bCs/>
      </w:rPr>
      <w:tblPr/>
      <w:tcPr>
        <w:tcBorders>
          <w:top w:val="double" w:sz="6" w:space="0" w:color="F9D2E0" w:themeColor="accent3" w:themeTint="BF"/>
          <w:left w:val="single" w:sz="8" w:space="0" w:color="F9D2E0" w:themeColor="accent3" w:themeTint="BF"/>
          <w:bottom w:val="single" w:sz="8" w:space="0" w:color="F9D2E0" w:themeColor="accent3" w:themeTint="BF"/>
          <w:right w:val="single" w:sz="8" w:space="0" w:color="F9D2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DF0F5" w:themeFill="accent3" w:themeFillTint="3F"/>
      </w:tcPr>
    </w:tblStylePr>
    <w:tblStylePr w:type="band1Horz">
      <w:tblPr/>
      <w:tcPr>
        <w:tcBorders>
          <w:insideH w:val="nil"/>
          <w:insideV w:val="nil"/>
        </w:tcBorders>
        <w:shd w:val="clear" w:color="auto" w:fill="FDF0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Ind w:w="0" w:type="dxa"/>
      <w:tblBorders>
        <w:top w:val="single" w:sz="8" w:space="0" w:color="FCEE4B" w:themeColor="accent4" w:themeTint="BF"/>
        <w:left w:val="single" w:sz="8" w:space="0" w:color="FCEE4B" w:themeColor="accent4" w:themeTint="BF"/>
        <w:bottom w:val="single" w:sz="8" w:space="0" w:color="FCEE4B" w:themeColor="accent4" w:themeTint="BF"/>
        <w:right w:val="single" w:sz="8" w:space="0" w:color="FCEE4B" w:themeColor="accent4" w:themeTint="BF"/>
        <w:insideH w:val="single" w:sz="8" w:space="0" w:color="FCEE4B"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CEE4B" w:themeColor="accent4" w:themeTint="BF"/>
          <w:left w:val="single" w:sz="8" w:space="0" w:color="FCEE4B" w:themeColor="accent4" w:themeTint="BF"/>
          <w:bottom w:val="single" w:sz="8" w:space="0" w:color="FCEE4B" w:themeColor="accent4" w:themeTint="BF"/>
          <w:right w:val="single" w:sz="8" w:space="0" w:color="FCEE4B" w:themeColor="accent4" w:themeTint="BF"/>
          <w:insideH w:val="nil"/>
          <w:insideV w:val="nil"/>
        </w:tcBorders>
        <w:shd w:val="clear" w:color="auto" w:fill="FCEA10" w:themeFill="accent4"/>
      </w:tcPr>
    </w:tblStylePr>
    <w:tblStylePr w:type="lastRow">
      <w:pPr>
        <w:spacing w:before="0" w:after="0" w:line="240" w:lineRule="auto"/>
      </w:pPr>
      <w:rPr>
        <w:b/>
        <w:bCs/>
      </w:rPr>
      <w:tblPr/>
      <w:tcPr>
        <w:tcBorders>
          <w:top w:val="double" w:sz="6" w:space="0" w:color="FCEE4B" w:themeColor="accent4" w:themeTint="BF"/>
          <w:left w:val="single" w:sz="8" w:space="0" w:color="FCEE4B" w:themeColor="accent4" w:themeTint="BF"/>
          <w:bottom w:val="single" w:sz="8" w:space="0" w:color="FCEE4B" w:themeColor="accent4" w:themeTint="BF"/>
          <w:right w:val="single" w:sz="8" w:space="0" w:color="FCEE4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C3" w:themeFill="accent4" w:themeFillTint="3F"/>
      </w:tcPr>
    </w:tblStylePr>
    <w:tblStylePr w:type="band1Horz">
      <w:tblPr/>
      <w:tcPr>
        <w:tcBorders>
          <w:insideH w:val="nil"/>
          <w:insideV w:val="nil"/>
        </w:tcBorders>
        <w:shd w:val="clear" w:color="auto" w:fill="FEF9C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Ind w:w="0" w:type="dxa"/>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Ind w:w="0" w:type="dxa"/>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334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F3344" w:themeFill="accent1"/>
      </w:tcPr>
    </w:tblStylePr>
    <w:tblStylePr w:type="lastCol">
      <w:rPr>
        <w:b/>
        <w:bCs/>
        <w:color w:val="FFFFFF" w:themeColor="background1"/>
      </w:rPr>
      <w:tblPr/>
      <w:tcPr>
        <w:tcBorders>
          <w:left w:val="nil"/>
          <w:right w:val="nil"/>
          <w:insideH w:val="nil"/>
          <w:insideV w:val="nil"/>
        </w:tcBorders>
        <w:shd w:val="clear" w:color="auto" w:fill="0F334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D8E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5D8EA" w:themeFill="accent2"/>
      </w:tcPr>
    </w:tblStylePr>
    <w:tblStylePr w:type="lastCol">
      <w:rPr>
        <w:b/>
        <w:bCs/>
        <w:color w:val="FFFFFF" w:themeColor="background1"/>
      </w:rPr>
      <w:tblPr/>
      <w:tcPr>
        <w:tcBorders>
          <w:left w:val="nil"/>
          <w:right w:val="nil"/>
          <w:insideH w:val="nil"/>
          <w:insideV w:val="nil"/>
        </w:tcBorders>
        <w:shd w:val="clear" w:color="auto" w:fill="E5D8E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C4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C4D7" w:themeFill="accent3"/>
      </w:tcPr>
    </w:tblStylePr>
    <w:tblStylePr w:type="lastCol">
      <w:rPr>
        <w:b/>
        <w:bCs/>
        <w:color w:val="FFFFFF" w:themeColor="background1"/>
      </w:rPr>
      <w:tblPr/>
      <w:tcPr>
        <w:tcBorders>
          <w:left w:val="nil"/>
          <w:right w:val="nil"/>
          <w:insideH w:val="nil"/>
          <w:insideV w:val="nil"/>
        </w:tcBorders>
        <w:shd w:val="clear" w:color="auto" w:fill="F8C4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EA1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EA10" w:themeFill="accent4"/>
      </w:tcPr>
    </w:tblStylePr>
    <w:tblStylePr w:type="lastCol">
      <w:rPr>
        <w:b/>
        <w:bCs/>
        <w:color w:val="FFFFFF" w:themeColor="background1"/>
      </w:rPr>
      <w:tblPr/>
      <w:tcPr>
        <w:tcBorders>
          <w:left w:val="nil"/>
          <w:right w:val="nil"/>
          <w:insideH w:val="nil"/>
          <w:insideV w:val="nil"/>
        </w:tcBorders>
        <w:shd w:val="clear" w:color="auto" w:fill="FCEA1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pPr>
      <w:spacing w:after="300" w:line="276" w:lineRule="auto"/>
    </w:pPr>
    <w:rPr>
      <w:sz w:val="24"/>
      <w:szCs w:val="24"/>
    </w:rPr>
  </w:style>
  <w:style w:type="paragraph" w:styleId="NormalIndent">
    <w:name w:val="Normal Indent"/>
    <w:basedOn w:val="Normal"/>
    <w:uiPriority w:val="99"/>
    <w:semiHidden/>
    <w:unhideWhenUsed/>
    <w:rsid w:val="00572222"/>
    <w:pPr>
      <w:spacing w:after="300" w:line="276" w:lineRule="auto"/>
      <w:ind w:left="720"/>
    </w:pPr>
    <w:rPr>
      <w:rFonts w:asciiTheme="minorHAnsi" w:hAnsiTheme="minorHAnsi" w:cstheme="minorBidi"/>
      <w:sz w:val="24"/>
      <w:szCs w:val="22"/>
    </w:rPr>
  </w:style>
  <w:style w:type="paragraph" w:styleId="NoteHeading">
    <w:name w:val="Note Heading"/>
    <w:basedOn w:val="Normal"/>
    <w:next w:val="Normal"/>
    <w:link w:val="NoteHeadingChar"/>
    <w:uiPriority w:val="99"/>
    <w:semiHidden/>
    <w:unhideWhenUsed/>
    <w:rsid w:val="00572222"/>
    <w:rPr>
      <w:rFonts w:asciiTheme="minorHAnsi" w:hAnsiTheme="minorHAnsi" w:cstheme="minorBidi"/>
      <w:sz w:val="24"/>
      <w:szCs w:val="22"/>
    </w:r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rPr>
      <w:rFonts w:ascii="Consolas" w:hAnsi="Consolas" w:cstheme="minorBidi"/>
      <w:sz w:val="24"/>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line="276" w:lineRule="auto"/>
      <w:ind w:left="864" w:right="864"/>
      <w:jc w:val="center"/>
    </w:pPr>
    <w:rPr>
      <w:rFonts w:asciiTheme="minorHAnsi" w:hAnsiTheme="minorHAnsi" w:cstheme="minorBidi"/>
      <w:i/>
      <w:iCs/>
      <w:color w:val="404040" w:themeColor="text1" w:themeTint="BF"/>
      <w:sz w:val="24"/>
      <w:szCs w:val="22"/>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pPr>
      <w:spacing w:after="300" w:line="276" w:lineRule="auto"/>
    </w:pPr>
    <w:rPr>
      <w:rFonts w:asciiTheme="minorHAnsi" w:hAnsiTheme="minorHAnsi" w:cstheme="minorBidi"/>
      <w:sz w:val="24"/>
      <w:szCs w:val="22"/>
    </w:rPr>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spacing w:after="300" w:line="276" w:lineRule="auto"/>
      <w:contextualSpacing/>
    </w:pPr>
    <w:rPr>
      <w:rFonts w:asciiTheme="minorHAnsi" w:hAnsiTheme="minorHAnsi" w:cstheme="minorBidi"/>
      <w:sz w:val="24"/>
      <w:szCs w:val="22"/>
    </w:r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line="276" w:lineRule="auto"/>
    </w:pPr>
    <w:rPr>
      <w:rFonts w:asciiTheme="minorHAnsi" w:eastAsiaTheme="minorEastAsia" w:hAnsiTheme="minorHAnsi" w:cstheme="minorBidi"/>
      <w:color w:val="5A5A5A" w:themeColor="text1" w:themeTint="A5"/>
      <w:spacing w:val="15"/>
      <w:sz w:val="24"/>
      <w:szCs w:val="22"/>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57222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line="276" w:lineRule="auto"/>
      <w:ind w:left="220" w:hanging="220"/>
    </w:pPr>
    <w:rPr>
      <w:rFonts w:asciiTheme="minorHAnsi" w:hAnsiTheme="minorHAnsi" w:cstheme="minorBidi"/>
      <w:sz w:val="24"/>
      <w:szCs w:val="22"/>
    </w:rPr>
  </w:style>
  <w:style w:type="paragraph" w:styleId="TableofFigures">
    <w:name w:val="table of figures"/>
    <w:basedOn w:val="Normal"/>
    <w:next w:val="Normal"/>
    <w:uiPriority w:val="99"/>
    <w:semiHidden/>
    <w:unhideWhenUsed/>
    <w:rsid w:val="00572222"/>
    <w:pPr>
      <w:spacing w:line="276" w:lineRule="auto"/>
    </w:pPr>
    <w:rPr>
      <w:rFonts w:asciiTheme="minorHAnsi" w:hAnsiTheme="minorHAnsi" w:cstheme="minorBidi"/>
      <w:sz w:val="24"/>
      <w:szCs w:val="22"/>
    </w:rPr>
  </w:style>
  <w:style w:type="table" w:styleId="TableProfessional">
    <w:name w:val="Table Professional"/>
    <w:basedOn w:val="TableNormal"/>
    <w:uiPriority w:val="99"/>
    <w:semiHidden/>
    <w:unhideWhenUsed/>
    <w:rsid w:val="00572222"/>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572222"/>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after="300" w:line="276" w:lineRule="auto"/>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line="276" w:lineRule="auto"/>
    </w:pPr>
    <w:rPr>
      <w:rFonts w:asciiTheme="minorHAnsi" w:hAnsiTheme="minorHAnsi" w:cstheme="minorBidi"/>
      <w:sz w:val="24"/>
      <w:szCs w:val="22"/>
    </w:rPr>
  </w:style>
  <w:style w:type="paragraph" w:styleId="TOC2">
    <w:name w:val="toc 2"/>
    <w:basedOn w:val="Normal"/>
    <w:next w:val="Normal"/>
    <w:autoRedefine/>
    <w:uiPriority w:val="39"/>
    <w:semiHidden/>
    <w:unhideWhenUsed/>
    <w:rsid w:val="00572222"/>
    <w:pPr>
      <w:spacing w:after="100" w:line="276" w:lineRule="auto"/>
      <w:ind w:left="220"/>
    </w:pPr>
    <w:rPr>
      <w:rFonts w:asciiTheme="minorHAnsi" w:hAnsiTheme="minorHAnsi" w:cstheme="minorBidi"/>
      <w:sz w:val="24"/>
      <w:szCs w:val="22"/>
    </w:rPr>
  </w:style>
  <w:style w:type="paragraph" w:styleId="TOC3">
    <w:name w:val="toc 3"/>
    <w:basedOn w:val="Normal"/>
    <w:next w:val="Normal"/>
    <w:autoRedefine/>
    <w:uiPriority w:val="39"/>
    <w:semiHidden/>
    <w:unhideWhenUsed/>
    <w:rsid w:val="00572222"/>
    <w:pPr>
      <w:spacing w:after="100" w:line="276" w:lineRule="auto"/>
      <w:ind w:left="440"/>
    </w:pPr>
    <w:rPr>
      <w:rFonts w:asciiTheme="minorHAnsi" w:hAnsiTheme="minorHAnsi" w:cstheme="minorBidi"/>
      <w:sz w:val="24"/>
      <w:szCs w:val="22"/>
    </w:rPr>
  </w:style>
  <w:style w:type="paragraph" w:styleId="TOC4">
    <w:name w:val="toc 4"/>
    <w:basedOn w:val="Normal"/>
    <w:next w:val="Normal"/>
    <w:autoRedefine/>
    <w:uiPriority w:val="39"/>
    <w:semiHidden/>
    <w:unhideWhenUsed/>
    <w:rsid w:val="00572222"/>
    <w:pPr>
      <w:spacing w:after="100" w:line="276" w:lineRule="auto"/>
      <w:ind w:left="660"/>
    </w:pPr>
    <w:rPr>
      <w:rFonts w:asciiTheme="minorHAnsi" w:hAnsiTheme="minorHAnsi" w:cstheme="minorBidi"/>
      <w:sz w:val="24"/>
      <w:szCs w:val="22"/>
    </w:rPr>
  </w:style>
  <w:style w:type="paragraph" w:styleId="TOC5">
    <w:name w:val="toc 5"/>
    <w:basedOn w:val="Normal"/>
    <w:next w:val="Normal"/>
    <w:autoRedefine/>
    <w:uiPriority w:val="39"/>
    <w:semiHidden/>
    <w:unhideWhenUsed/>
    <w:rsid w:val="00572222"/>
    <w:pPr>
      <w:spacing w:after="100" w:line="276" w:lineRule="auto"/>
      <w:ind w:left="880"/>
    </w:pPr>
    <w:rPr>
      <w:rFonts w:asciiTheme="minorHAnsi" w:hAnsiTheme="minorHAnsi" w:cstheme="minorBidi"/>
      <w:sz w:val="24"/>
      <w:szCs w:val="22"/>
    </w:rPr>
  </w:style>
  <w:style w:type="paragraph" w:styleId="TOC6">
    <w:name w:val="toc 6"/>
    <w:basedOn w:val="Normal"/>
    <w:next w:val="Normal"/>
    <w:autoRedefine/>
    <w:uiPriority w:val="39"/>
    <w:semiHidden/>
    <w:unhideWhenUsed/>
    <w:rsid w:val="00572222"/>
    <w:pPr>
      <w:spacing w:after="100" w:line="276" w:lineRule="auto"/>
      <w:ind w:left="1100"/>
    </w:pPr>
    <w:rPr>
      <w:rFonts w:asciiTheme="minorHAnsi" w:hAnsiTheme="minorHAnsi" w:cstheme="minorBidi"/>
      <w:sz w:val="24"/>
      <w:szCs w:val="22"/>
    </w:rPr>
  </w:style>
  <w:style w:type="paragraph" w:styleId="TOC7">
    <w:name w:val="toc 7"/>
    <w:basedOn w:val="Normal"/>
    <w:next w:val="Normal"/>
    <w:autoRedefine/>
    <w:uiPriority w:val="39"/>
    <w:semiHidden/>
    <w:unhideWhenUsed/>
    <w:rsid w:val="00572222"/>
    <w:pPr>
      <w:spacing w:after="100" w:line="276" w:lineRule="auto"/>
      <w:ind w:left="1320"/>
    </w:pPr>
    <w:rPr>
      <w:rFonts w:asciiTheme="minorHAnsi" w:hAnsiTheme="minorHAnsi" w:cstheme="minorBidi"/>
      <w:sz w:val="24"/>
      <w:szCs w:val="22"/>
    </w:rPr>
  </w:style>
  <w:style w:type="paragraph" w:styleId="TOC8">
    <w:name w:val="toc 8"/>
    <w:basedOn w:val="Normal"/>
    <w:next w:val="Normal"/>
    <w:autoRedefine/>
    <w:uiPriority w:val="39"/>
    <w:semiHidden/>
    <w:unhideWhenUsed/>
    <w:rsid w:val="00572222"/>
    <w:pPr>
      <w:spacing w:after="100" w:line="276" w:lineRule="auto"/>
      <w:ind w:left="1540"/>
    </w:pPr>
    <w:rPr>
      <w:rFonts w:asciiTheme="minorHAnsi" w:hAnsiTheme="minorHAnsi" w:cstheme="minorBidi"/>
      <w:sz w:val="24"/>
      <w:szCs w:val="22"/>
    </w:rPr>
  </w:style>
  <w:style w:type="paragraph" w:styleId="TOC9">
    <w:name w:val="toc 9"/>
    <w:basedOn w:val="Normal"/>
    <w:next w:val="Normal"/>
    <w:autoRedefine/>
    <w:uiPriority w:val="39"/>
    <w:semiHidden/>
    <w:unhideWhenUsed/>
    <w:rsid w:val="00572222"/>
    <w:pPr>
      <w:spacing w:after="100" w:line="276" w:lineRule="auto"/>
      <w:ind w:left="1760"/>
    </w:pPr>
    <w:rPr>
      <w:rFonts w:asciiTheme="minorHAnsi" w:hAnsiTheme="minorHAnsi" w:cstheme="minorBidi"/>
      <w:sz w:val="24"/>
      <w:szCs w:val="22"/>
    </w:rPr>
  </w:style>
  <w:style w:type="paragraph" w:styleId="TOCHeading">
    <w:name w:val="TOC Heading"/>
    <w:basedOn w:val="Heading1"/>
    <w:next w:val="Normal"/>
    <w:uiPriority w:val="39"/>
    <w:semiHidden/>
    <w:unhideWhenUsed/>
    <w:qFormat/>
    <w:rsid w:val="00572222"/>
    <w:pPr>
      <w:spacing w:before="240"/>
      <w:outlineLvl w:val="9"/>
    </w:pPr>
    <w:rPr>
      <w:b w:val="0"/>
      <w:bCs w:val="0"/>
      <w:color w:val="0B2632" w:themeColor="accent1" w:themeShade="BF"/>
      <w:sz w:val="32"/>
      <w:szCs w:val="32"/>
    </w:rPr>
  </w:style>
  <w:style w:type="paragraph" w:customStyle="1" w:styleId="article-intro-text">
    <w:name w:val="article-intro-text"/>
    <w:basedOn w:val="Normal"/>
    <w:rsid w:val="007B41D6"/>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7621">
      <w:bodyDiv w:val="1"/>
      <w:marLeft w:val="0"/>
      <w:marRight w:val="0"/>
      <w:marTop w:val="0"/>
      <w:marBottom w:val="0"/>
      <w:divBdr>
        <w:top w:val="none" w:sz="0" w:space="0" w:color="auto"/>
        <w:left w:val="none" w:sz="0" w:space="0" w:color="auto"/>
        <w:bottom w:val="none" w:sz="0" w:space="0" w:color="auto"/>
        <w:right w:val="none" w:sz="0" w:space="0" w:color="auto"/>
      </w:divBdr>
      <w:divsChild>
        <w:div w:id="1849827848">
          <w:marLeft w:val="0"/>
          <w:marRight w:val="0"/>
          <w:marTop w:val="0"/>
          <w:marBottom w:val="0"/>
          <w:divBdr>
            <w:top w:val="none" w:sz="0" w:space="0" w:color="auto"/>
            <w:left w:val="none" w:sz="0" w:space="0" w:color="auto"/>
            <w:bottom w:val="none" w:sz="0" w:space="0" w:color="auto"/>
            <w:right w:val="none" w:sz="0" w:space="0" w:color="auto"/>
          </w:divBdr>
          <w:divsChild>
            <w:div w:id="655763816">
              <w:marLeft w:val="0"/>
              <w:marRight w:val="0"/>
              <w:marTop w:val="0"/>
              <w:marBottom w:val="0"/>
              <w:divBdr>
                <w:top w:val="none" w:sz="0" w:space="0" w:color="auto"/>
                <w:left w:val="none" w:sz="0" w:space="0" w:color="auto"/>
                <w:bottom w:val="none" w:sz="0" w:space="0" w:color="auto"/>
                <w:right w:val="none" w:sz="0" w:space="0" w:color="auto"/>
              </w:divBdr>
              <w:divsChild>
                <w:div w:id="95757519">
                  <w:marLeft w:val="0"/>
                  <w:marRight w:val="0"/>
                  <w:marTop w:val="0"/>
                  <w:marBottom w:val="0"/>
                  <w:divBdr>
                    <w:top w:val="none" w:sz="0" w:space="0" w:color="auto"/>
                    <w:left w:val="none" w:sz="0" w:space="0" w:color="auto"/>
                    <w:bottom w:val="none" w:sz="0" w:space="0" w:color="auto"/>
                    <w:right w:val="none" w:sz="0" w:space="0" w:color="auto"/>
                  </w:divBdr>
                </w:div>
              </w:divsChild>
            </w:div>
            <w:div w:id="553472598">
              <w:marLeft w:val="0"/>
              <w:marRight w:val="0"/>
              <w:marTop w:val="0"/>
              <w:marBottom w:val="0"/>
              <w:divBdr>
                <w:top w:val="none" w:sz="0" w:space="0" w:color="auto"/>
                <w:left w:val="none" w:sz="0" w:space="0" w:color="auto"/>
                <w:bottom w:val="none" w:sz="0" w:space="0" w:color="auto"/>
                <w:right w:val="none" w:sz="0" w:space="0" w:color="auto"/>
              </w:divBdr>
            </w:div>
            <w:div w:id="1887443901">
              <w:marLeft w:val="0"/>
              <w:marRight w:val="0"/>
              <w:marTop w:val="0"/>
              <w:marBottom w:val="0"/>
              <w:divBdr>
                <w:top w:val="none" w:sz="0" w:space="0" w:color="auto"/>
                <w:left w:val="none" w:sz="0" w:space="0" w:color="auto"/>
                <w:bottom w:val="none" w:sz="0" w:space="0" w:color="auto"/>
                <w:right w:val="none" w:sz="0" w:space="0" w:color="auto"/>
              </w:divBdr>
              <w:divsChild>
                <w:div w:id="1215241421">
                  <w:marLeft w:val="0"/>
                  <w:marRight w:val="0"/>
                  <w:marTop w:val="0"/>
                  <w:marBottom w:val="0"/>
                  <w:divBdr>
                    <w:top w:val="none" w:sz="0" w:space="0" w:color="auto"/>
                    <w:left w:val="none" w:sz="0" w:space="0" w:color="auto"/>
                    <w:bottom w:val="none" w:sz="0" w:space="0" w:color="auto"/>
                    <w:right w:val="none" w:sz="0" w:space="0" w:color="auto"/>
                  </w:divBdr>
                </w:div>
              </w:divsChild>
            </w:div>
            <w:div w:id="2135900407">
              <w:marLeft w:val="0"/>
              <w:marRight w:val="0"/>
              <w:marTop w:val="0"/>
              <w:marBottom w:val="0"/>
              <w:divBdr>
                <w:top w:val="none" w:sz="0" w:space="0" w:color="auto"/>
                <w:left w:val="none" w:sz="0" w:space="0" w:color="auto"/>
                <w:bottom w:val="none" w:sz="0" w:space="0" w:color="auto"/>
                <w:right w:val="none" w:sz="0" w:space="0" w:color="auto"/>
              </w:divBdr>
              <w:divsChild>
                <w:div w:id="778988905">
                  <w:marLeft w:val="0"/>
                  <w:marRight w:val="0"/>
                  <w:marTop w:val="0"/>
                  <w:marBottom w:val="0"/>
                  <w:divBdr>
                    <w:top w:val="none" w:sz="0" w:space="0" w:color="auto"/>
                    <w:left w:val="none" w:sz="0" w:space="0" w:color="auto"/>
                    <w:bottom w:val="none" w:sz="0" w:space="0" w:color="auto"/>
                    <w:right w:val="none" w:sz="0" w:space="0" w:color="auto"/>
                  </w:divBdr>
                </w:div>
              </w:divsChild>
            </w:div>
            <w:div w:id="622804114">
              <w:marLeft w:val="0"/>
              <w:marRight w:val="0"/>
              <w:marTop w:val="0"/>
              <w:marBottom w:val="0"/>
              <w:divBdr>
                <w:top w:val="none" w:sz="0" w:space="0" w:color="auto"/>
                <w:left w:val="none" w:sz="0" w:space="0" w:color="auto"/>
                <w:bottom w:val="none" w:sz="0" w:space="0" w:color="auto"/>
                <w:right w:val="none" w:sz="0" w:space="0" w:color="auto"/>
              </w:divBdr>
              <w:divsChild>
                <w:div w:id="1910577128">
                  <w:marLeft w:val="0"/>
                  <w:marRight w:val="0"/>
                  <w:marTop w:val="0"/>
                  <w:marBottom w:val="0"/>
                  <w:divBdr>
                    <w:top w:val="none" w:sz="0" w:space="0" w:color="auto"/>
                    <w:left w:val="none" w:sz="0" w:space="0" w:color="auto"/>
                    <w:bottom w:val="none" w:sz="0" w:space="0" w:color="auto"/>
                    <w:right w:val="none" w:sz="0" w:space="0" w:color="auto"/>
                  </w:divBdr>
                </w:div>
              </w:divsChild>
            </w:div>
            <w:div w:id="415176866">
              <w:marLeft w:val="0"/>
              <w:marRight w:val="0"/>
              <w:marTop w:val="0"/>
              <w:marBottom w:val="0"/>
              <w:divBdr>
                <w:top w:val="none" w:sz="0" w:space="0" w:color="auto"/>
                <w:left w:val="none" w:sz="0" w:space="0" w:color="auto"/>
                <w:bottom w:val="none" w:sz="0" w:space="0" w:color="auto"/>
                <w:right w:val="none" w:sz="0" w:space="0" w:color="auto"/>
              </w:divBdr>
              <w:divsChild>
                <w:div w:id="1055619158">
                  <w:marLeft w:val="0"/>
                  <w:marRight w:val="0"/>
                  <w:marTop w:val="0"/>
                  <w:marBottom w:val="0"/>
                  <w:divBdr>
                    <w:top w:val="none" w:sz="0" w:space="0" w:color="auto"/>
                    <w:left w:val="none" w:sz="0" w:space="0" w:color="auto"/>
                    <w:bottom w:val="none" w:sz="0" w:space="0" w:color="auto"/>
                    <w:right w:val="none" w:sz="0" w:space="0" w:color="auto"/>
                  </w:divBdr>
                </w:div>
              </w:divsChild>
            </w:div>
            <w:div w:id="2125807777">
              <w:marLeft w:val="0"/>
              <w:marRight w:val="0"/>
              <w:marTop w:val="0"/>
              <w:marBottom w:val="0"/>
              <w:divBdr>
                <w:top w:val="none" w:sz="0" w:space="0" w:color="auto"/>
                <w:left w:val="none" w:sz="0" w:space="0" w:color="auto"/>
                <w:bottom w:val="none" w:sz="0" w:space="0" w:color="auto"/>
                <w:right w:val="none" w:sz="0" w:space="0" w:color="auto"/>
              </w:divBdr>
              <w:divsChild>
                <w:div w:id="41505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43920.4266B13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uggiero\AppData\Roaming\Microsoft\Templates\Organic%20shapes%20letterhead.dotx" TargetMode="External"/></Relationships>
</file>

<file path=word/theme/theme1.xml><?xml version="1.0" encoding="utf-8"?>
<a:theme xmlns:a="http://schemas.openxmlformats.org/drawingml/2006/main" name="Personal Letterhead">
  <a:themeElements>
    <a:clrScheme name="Label LS2-05">
      <a:dk1>
        <a:sysClr val="windowText" lastClr="000000"/>
      </a:dk1>
      <a:lt1>
        <a:sysClr val="window" lastClr="FFFFFF"/>
      </a:lt1>
      <a:dk2>
        <a:srgbClr val="000000"/>
      </a:dk2>
      <a:lt2>
        <a:srgbClr val="FFFFFF"/>
      </a:lt2>
      <a:accent1>
        <a:srgbClr val="0F3344"/>
      </a:accent1>
      <a:accent2>
        <a:srgbClr val="E5D8EA"/>
      </a:accent2>
      <a:accent3>
        <a:srgbClr val="F8C4D7"/>
      </a:accent3>
      <a:accent4>
        <a:srgbClr val="FCEA10"/>
      </a:accent4>
      <a:accent5>
        <a:srgbClr val="FFFFFF"/>
      </a:accent5>
      <a:accent6>
        <a:srgbClr val="FFFFFF"/>
      </a:accent6>
      <a:hlink>
        <a:srgbClr val="0070C0"/>
      </a:hlink>
      <a:folHlink>
        <a:srgbClr val="FF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E803B-26EA-40FF-870A-D0EF6A32464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9004731-2B80-4934-A058-BD0BA9AC6042}">
  <ds:schemaRefs>
    <ds:schemaRef ds:uri="http://schemas.microsoft.com/sharepoint/v3/contenttype/forms"/>
  </ds:schemaRefs>
</ds:datastoreItem>
</file>

<file path=customXml/itemProps3.xml><?xml version="1.0" encoding="utf-8"?>
<ds:datastoreItem xmlns:ds="http://schemas.openxmlformats.org/officeDocument/2006/customXml" ds:itemID="{62BC7322-48DF-48AE-9E00-47942D171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662227-67F9-4A9C-8BE0-2C86B274A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Organic shapes letterhead</Template>
  <TotalTime>1</TotalTime>
  <Pages>3</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Ruggiero</dc:creator>
  <cp:lastModifiedBy>Steve Ruggiero</cp:lastModifiedBy>
  <cp:revision>2</cp:revision>
  <cp:lastPrinted>2018-09-30T11:53:00Z</cp:lastPrinted>
  <dcterms:created xsi:type="dcterms:W3CDTF">2018-09-30T12:22:00Z</dcterms:created>
  <dcterms:modified xsi:type="dcterms:W3CDTF">2018-09-30T12:22:00Z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